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771518">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805296"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771518"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644A20">
        <w:rPr>
          <w:rFonts w:ascii="Times New Roman" w:hAnsi="Times New Roman"/>
          <w:b/>
          <w:sz w:val="36"/>
          <w:szCs w:val="36"/>
        </w:rPr>
        <w:t>ПАУЭРЛИФТИНГ</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771518"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644A20">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644A20">
              <w:rPr>
                <w:rFonts w:ascii="Times New Roman" w:hAnsi="Times New Roman" w:cs="Times New Roman"/>
                <w:sz w:val="28"/>
                <w:szCs w:val="28"/>
              </w:rPr>
              <w:t>пауэрлифтинга</w:t>
            </w:r>
            <w:r w:rsidR="00CB7C9D">
              <w:rPr>
                <w:rFonts w:ascii="Times New Roman" w:hAnsi="Times New Roman" w:cs="Times New Roman"/>
                <w:sz w:val="28"/>
                <w:szCs w:val="28"/>
              </w:rPr>
              <w:t xml:space="preserve"> как вида спорта.…………………</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70681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w:t>
            </w:r>
            <w:r w:rsidR="00706813">
              <w:rPr>
                <w:rFonts w:ascii="Times New Roman" w:hAnsi="Times New Roman" w:cs="Times New Roman"/>
                <w:sz w:val="28"/>
                <w:szCs w:val="28"/>
              </w:rPr>
              <w:t>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706813"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706813" w:rsidP="00464E33">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6401A8" w:rsidRDefault="006401A8" w:rsidP="006401A8">
            <w:pPr>
              <w:pStyle w:val="a3"/>
              <w:spacing w:line="276" w:lineRule="auto"/>
              <w:jc w:val="center"/>
              <w:rPr>
                <w:rFonts w:ascii="Times New Roman" w:hAnsi="Times New Roman" w:cs="Times New Roman"/>
                <w:sz w:val="28"/>
                <w:szCs w:val="28"/>
              </w:rPr>
            </w:pPr>
          </w:p>
          <w:p w:rsidR="00BA03D5" w:rsidRDefault="00706813" w:rsidP="006401A8">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70681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49</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7"/>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644A20">
        <w:rPr>
          <w:rFonts w:ascii="Times New Roman" w:eastAsia="Times New Roman" w:hAnsi="Times New Roman" w:cs="Times New Roman"/>
          <w:sz w:val="28"/>
          <w:szCs w:val="28"/>
        </w:rPr>
        <w:t>пауэрлифтинг</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1.2  Характеристика </w:t>
      </w:r>
      <w:r w:rsidR="00644A20">
        <w:rPr>
          <w:rFonts w:ascii="Times New Roman" w:hAnsi="Times New Roman" w:cs="Times New Roman"/>
          <w:b/>
          <w:sz w:val="28"/>
          <w:szCs w:val="28"/>
        </w:rPr>
        <w:t>пауэрлифтинга</w:t>
      </w:r>
      <w:r w:rsidRPr="00341946">
        <w:rPr>
          <w:rFonts w:ascii="Times New Roman" w:hAnsi="Times New Roman" w:cs="Times New Roman"/>
          <w:b/>
          <w:sz w:val="28"/>
          <w:szCs w:val="28"/>
        </w:rPr>
        <w:t xml:space="preserve"> как вида спорта</w:t>
      </w:r>
    </w:p>
    <w:p w:rsidR="006C5A4D" w:rsidRDefault="006C5A4D" w:rsidP="00DF7907">
      <w:pPr>
        <w:pStyle w:val="a3"/>
        <w:ind w:firstLine="709"/>
        <w:contextualSpacing/>
        <w:jc w:val="both"/>
        <w:rPr>
          <w:rFonts w:ascii="Times New Roman" w:hAnsi="Times New Roman" w:cs="Times New Roman"/>
          <w:sz w:val="28"/>
          <w:szCs w:val="28"/>
        </w:rPr>
      </w:pPr>
    </w:p>
    <w:p w:rsidR="00027454" w:rsidRPr="00027454" w:rsidRDefault="00027454" w:rsidP="0002745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Пауэрлифтинг (англ. powerlifting:</w:t>
      </w:r>
      <w:r w:rsidRPr="00027454">
        <w:rPr>
          <w:rFonts w:ascii="Times New Roman" w:hAnsi="Times New Roman" w:cs="Times New Roman"/>
          <w:sz w:val="28"/>
          <w:szCs w:val="28"/>
        </w:rPr>
        <w:t xml:space="preserve"> power —  «сила,  мощь»  + lifting —  «поднятие») или силовое  троеборье —  силовой  вид  спорта,  суть  которого  заключается  в  преодолении сопротивления максимально тяжёлого для спортсмена веса.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Пауэрлифтинг  также  называют  силовым  троеборьем.  Связано  это  с  тем,  что  в  качестве соревновательных дисциплин в него входят три упражнения (приседания со штангой на спине (точнее  на  верхней  части  лопаток), жим  штанги  лежа на  горизонтальной  скамье и тяга штанги), которые в сумме определяют квалификацию спортсмена.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Эти три упражнения в </w:t>
      </w:r>
      <w:r>
        <w:rPr>
          <w:rFonts w:ascii="Times New Roman" w:hAnsi="Times New Roman" w:cs="Times New Roman"/>
          <w:sz w:val="28"/>
          <w:szCs w:val="28"/>
        </w:rPr>
        <w:t>пауэрлифтинге</w:t>
      </w:r>
      <w:r w:rsidRPr="00027454">
        <w:rPr>
          <w:rFonts w:ascii="Times New Roman" w:hAnsi="Times New Roman" w:cs="Times New Roman"/>
          <w:sz w:val="28"/>
          <w:szCs w:val="28"/>
        </w:rPr>
        <w:t xml:space="preserve"> называются «базовыми» или просто «базой», так как при их  исполнении  в  работу  включаются  сразу  несколько суставов,  и,  в  той  или  иной  степени, практически  все  мышцы.  </w:t>
      </w:r>
      <w:r w:rsidRPr="00027454">
        <w:rPr>
          <w:rFonts w:ascii="Times New Roman" w:hAnsi="Times New Roman" w:cs="Times New Roman"/>
          <w:sz w:val="28"/>
          <w:szCs w:val="28"/>
        </w:rPr>
        <w:lastRenderedPageBreak/>
        <w:t xml:space="preserve">Эти  упражнения  рекомендуются  начинающим  спортсменам  для набора общей мышечной массы и развития силы.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Основной дисциплиной в современном пауэрлифтинге является троеборье — приседание, жим и тяга. Регламент перешёл по наследству от тяжёлой атлетики — в каждом упражнении по три подхода, если в упражнении вес не покорился ни разу, спортсмен выбывает с соревнований по  троеборью,  но  судьи  могут  разрешить  спортсмену  продолжить  борьбу  за  малые  медали  в отдельных упражнениях, если тот добросовестно выполнял свои подходы. </w:t>
      </w:r>
    </w:p>
    <w:p w:rsid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Кроме троеборья, проводятся соревнования по одному отдельно взятому движению: жиму штанги лежа. Практически во всех федерациях были разработаны дополнительные нормативы для  этого.  Наряду  с  обычным  жимом  штанги  предельного  веса,  всё  большую  популярность приобретает многоповторный  — народный жим (жим штанги с массой самого атлета на разы) и русский жим (жим штанги фиксированной массы на разы).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В  силовом  троеборье  (пауэрлифтинге),  в  отличие  от  бодибилдинга, важны  силовые  показатели,  а  не  красота  тела.  При  выступлении сравниваются  показатели  спортсменов  одной  весовой  категории.  Оценка  идёт  по  суммарному  максимально  взятому  весу  во  всех  трёх  упражнениях.  При одинаковых показателях победа присуждается спортсмену, обладающему меньшей массой. При сравнении  спортсменов  разных  весовых  категорий  может  использоваться формула  Уилкса, формула  Глоссбреннера  (WPC-WPO)  или  формула  Шварца/Мэлоуна  (НАП-Национальная ассоциация пауэрлифтинга).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Как уже говорилось выше, данный вид спорта включает в себя выполнение трех основных упражнений: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Приседания  со  штангой  на  спине.  Исходное  положение  -  гриф  находится  на трапециевидных мышцах спины, ноги на ширине плеч, вес штанги равномерно распределен на обе конечности. Делаем глубокий вдох и, задержав дыхание, плавно опускаемся вниз. При этом колени  сгибаются,  а  ягодицы  «уходят»  вниз  и  назад.  Как  только  бедра  станут  параллельны полу, необходимо напрячь мышцы и вернуться в исходное положение;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 xml:space="preserve">Жим  лежа  на  скамье.  Исходное  положение  -  штанга  удерживается  на  вытянутых  над грудью  руках.  Затем  штанга  опускается  на  грудь,  выжимается  из  этого  положения  на вытянутые руки. После выполнения упражнения штанга возвращается на упоры;  </w:t>
      </w:r>
    </w:p>
    <w:p w:rsidR="00027454" w:rsidRPr="00027454"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t>Тяга  штанги.  Исходное  положение  -  торс  наклонен  вперед,  немного  согнут  в  пояснице. Гриф  штанги  находится  перед  голенями.  Делаем  вдох,  задерживаем  дыхание  и  подтягиваем штангу  к  животу.  При  этом  локти  двигаются  вверх  и  строго  назад.  Необходимо  стремиться поднять локти как можно выше. Подтянув снаряд к поясу, сделайте выдох и плавно опустите его на пол</w:t>
      </w:r>
      <w:r w:rsidR="007D0891">
        <w:rPr>
          <w:rFonts w:ascii="Times New Roman" w:hAnsi="Times New Roman" w:cs="Times New Roman"/>
          <w:sz w:val="28"/>
          <w:szCs w:val="28"/>
        </w:rPr>
        <w:t>.</w:t>
      </w:r>
      <w:r w:rsidRPr="00027454">
        <w:rPr>
          <w:rFonts w:ascii="Times New Roman" w:hAnsi="Times New Roman" w:cs="Times New Roman"/>
          <w:sz w:val="28"/>
          <w:szCs w:val="28"/>
        </w:rPr>
        <w:t xml:space="preserve"> </w:t>
      </w:r>
    </w:p>
    <w:p w:rsidR="006C5A4D" w:rsidRDefault="00027454" w:rsidP="00027454">
      <w:pPr>
        <w:pStyle w:val="a3"/>
        <w:ind w:firstLine="709"/>
        <w:contextualSpacing/>
        <w:jc w:val="both"/>
        <w:rPr>
          <w:rFonts w:ascii="Times New Roman" w:hAnsi="Times New Roman" w:cs="Times New Roman"/>
          <w:sz w:val="28"/>
          <w:szCs w:val="28"/>
        </w:rPr>
      </w:pPr>
      <w:r w:rsidRPr="00027454">
        <w:rPr>
          <w:rFonts w:ascii="Times New Roman" w:hAnsi="Times New Roman" w:cs="Times New Roman"/>
          <w:sz w:val="28"/>
          <w:szCs w:val="28"/>
        </w:rPr>
        <w:lastRenderedPageBreak/>
        <w:t>Тренировки  по  пауэрлифтингу  в  умеренном  режиме  позволяют  улучшить  общее состояние  организма,  укрепить  иммунитет  и  помочь  излечению  множества  болезней  различного  характера.  К  примеру,  упражнения  по  данному  виду  спорта  являются «спасательным  кругом»  для  лечения  легочных  заболеваний  в  хронических  формах  (они позволяют  избавиться  от  лишней  жидкости  и  увеличить  объем  легких).</w:t>
      </w:r>
    </w:p>
    <w:p w:rsidR="00644A20" w:rsidRPr="00341946" w:rsidRDefault="00644A20" w:rsidP="00C601BC">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E3733F" w:rsidP="00181B7A">
            <w:pPr>
              <w:spacing w:line="0" w:lineRule="atLeast"/>
              <w:ind w:left="300"/>
              <w:jc w:val="center"/>
              <w:rPr>
                <w:rFonts w:ascii="Times New Roman" w:eastAsia="Times New Roman" w:hAnsi="Times New Roman" w:cs="Times New Roman"/>
                <w:sz w:val="28"/>
              </w:rPr>
            </w:pPr>
            <w:r>
              <w:rPr>
                <w:rFonts w:ascii="Times New Roman" w:eastAsia="Times New Roman" w:hAnsi="Times New Roman" w:cs="Times New Roman"/>
                <w:sz w:val="28"/>
              </w:rPr>
              <w:t>15-16</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04056D" w:rsidRDefault="0004056D"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706813" w:rsidRDefault="00706813"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EC3BC6">
        <w:rPr>
          <w:rFonts w:ascii="Times New Roman" w:hAnsi="Times New Roman" w:cs="Times New Roman"/>
          <w:sz w:val="28"/>
          <w:szCs w:val="28"/>
        </w:rPr>
        <w:t>пауэрлифтинга</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E650BF" w:rsidP="00E650BF">
      <w:pPr>
        <w:pStyle w:val="a3"/>
        <w:ind w:firstLine="709"/>
        <w:contextualSpacing/>
        <w:jc w:val="both"/>
        <w:rPr>
          <w:rFonts w:ascii="Times New Roman" w:hAnsi="Times New Roman" w:cs="Times New Roman"/>
          <w:noProof/>
          <w:sz w:val="28"/>
          <w:szCs w:val="28"/>
          <w:lang w:val="en-US"/>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Style w:val="a4"/>
        <w:tblW w:w="16869" w:type="dxa"/>
        <w:tblInd w:w="-885" w:type="dxa"/>
        <w:tblLayout w:type="fixed"/>
        <w:tblLook w:val="04A0"/>
      </w:tblPr>
      <w:tblGrid>
        <w:gridCol w:w="425"/>
        <w:gridCol w:w="282"/>
        <w:gridCol w:w="284"/>
        <w:gridCol w:w="284"/>
        <w:gridCol w:w="283"/>
        <w:gridCol w:w="284"/>
        <w:gridCol w:w="236"/>
        <w:gridCol w:w="236"/>
        <w:gridCol w:w="236"/>
        <w:gridCol w:w="284"/>
        <w:gridCol w:w="283"/>
        <w:gridCol w:w="284"/>
        <w:gridCol w:w="284"/>
        <w:gridCol w:w="283"/>
        <w:gridCol w:w="284"/>
        <w:gridCol w:w="283"/>
        <w:gridCol w:w="284"/>
        <w:gridCol w:w="283"/>
        <w:gridCol w:w="284"/>
        <w:gridCol w:w="283"/>
        <w:gridCol w:w="284"/>
        <w:gridCol w:w="284"/>
        <w:gridCol w:w="284"/>
        <w:gridCol w:w="283"/>
        <w:gridCol w:w="236"/>
        <w:gridCol w:w="236"/>
        <w:gridCol w:w="237"/>
        <w:gridCol w:w="237"/>
        <w:gridCol w:w="236"/>
        <w:gridCol w:w="237"/>
        <w:gridCol w:w="283"/>
        <w:gridCol w:w="284"/>
        <w:gridCol w:w="236"/>
        <w:gridCol w:w="236"/>
        <w:gridCol w:w="237"/>
        <w:gridCol w:w="283"/>
        <w:gridCol w:w="236"/>
        <w:gridCol w:w="236"/>
        <w:gridCol w:w="237"/>
        <w:gridCol w:w="236"/>
        <w:gridCol w:w="218"/>
        <w:gridCol w:w="18"/>
        <w:gridCol w:w="236"/>
        <w:gridCol w:w="238"/>
        <w:gridCol w:w="283"/>
        <w:gridCol w:w="329"/>
        <w:gridCol w:w="238"/>
        <w:gridCol w:w="284"/>
        <w:gridCol w:w="236"/>
        <w:gridCol w:w="236"/>
        <w:gridCol w:w="236"/>
        <w:gridCol w:w="236"/>
        <w:gridCol w:w="236"/>
        <w:gridCol w:w="237"/>
        <w:gridCol w:w="284"/>
        <w:gridCol w:w="283"/>
        <w:gridCol w:w="284"/>
        <w:gridCol w:w="425"/>
        <w:gridCol w:w="283"/>
        <w:gridCol w:w="426"/>
        <w:gridCol w:w="284"/>
        <w:gridCol w:w="283"/>
        <w:gridCol w:w="236"/>
        <w:gridCol w:w="93"/>
      </w:tblGrid>
      <w:tr w:rsidR="00923D39" w:rsidTr="0093512A">
        <w:trPr>
          <w:cantSplit/>
          <w:trHeight w:val="197"/>
        </w:trPr>
        <w:tc>
          <w:tcPr>
            <w:tcW w:w="425" w:type="dxa"/>
            <w:vMerge w:val="restart"/>
            <w:textDirection w:val="btLr"/>
          </w:tcPr>
          <w:p w:rsidR="00923D39" w:rsidRPr="00BD2827" w:rsidRDefault="00923D39"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133" w:type="dxa"/>
            <w:gridSpan w:val="4"/>
            <w:vAlign w:val="center"/>
          </w:tcPr>
          <w:p w:rsidR="00923D39" w:rsidRPr="00AB17DB" w:rsidRDefault="00923D3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708" w:type="dxa"/>
            <w:gridSpan w:val="3"/>
            <w:vAlign w:val="center"/>
          </w:tcPr>
          <w:p w:rsidR="00923D39" w:rsidRPr="00AB17DB" w:rsidRDefault="00923D39"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84"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w:t>
            </w:r>
            <w:r w:rsidRPr="00BD2827">
              <w:rPr>
                <w:rFonts w:ascii="Times New Roman" w:hAnsi="Times New Roman" w:cs="Times New Roman"/>
                <w:b/>
                <w:sz w:val="16"/>
                <w:szCs w:val="16"/>
              </w:rPr>
              <w:t>.11</w:t>
            </w:r>
          </w:p>
        </w:tc>
        <w:tc>
          <w:tcPr>
            <w:tcW w:w="1134" w:type="dxa"/>
            <w:gridSpan w:val="4"/>
            <w:vAlign w:val="center"/>
          </w:tcPr>
          <w:p w:rsidR="00923D39" w:rsidRPr="00BD2827" w:rsidRDefault="00923D3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34" w:type="dxa"/>
            <w:gridSpan w:val="4"/>
            <w:vAlign w:val="center"/>
          </w:tcPr>
          <w:p w:rsidR="00923D39" w:rsidRPr="00AB17DB" w:rsidRDefault="00923D3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1135" w:type="dxa"/>
            <w:gridSpan w:val="4"/>
            <w:vAlign w:val="center"/>
          </w:tcPr>
          <w:p w:rsidR="00923D39" w:rsidRPr="00BD2827" w:rsidRDefault="00923D3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46" w:type="dxa"/>
            <w:gridSpan w:val="4"/>
            <w:vAlign w:val="center"/>
          </w:tcPr>
          <w:p w:rsidR="00923D39" w:rsidRPr="00BD2827" w:rsidRDefault="00923D39"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40" w:type="dxa"/>
            <w:gridSpan w:val="4"/>
            <w:vAlign w:val="center"/>
          </w:tcPr>
          <w:p w:rsidR="00923D39" w:rsidRPr="00AB17DB" w:rsidRDefault="00923D3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56" w:type="dxa"/>
            <w:gridSpan w:val="3"/>
            <w:vAlign w:val="center"/>
          </w:tcPr>
          <w:p w:rsidR="00923D39" w:rsidRPr="00AB17DB" w:rsidRDefault="00923D39"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27" w:type="dxa"/>
            <w:gridSpan w:val="4"/>
            <w:vAlign w:val="center"/>
          </w:tcPr>
          <w:p w:rsidR="00923D39" w:rsidRPr="00AB17DB" w:rsidRDefault="00923D3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54" w:type="dxa"/>
            <w:gridSpan w:val="2"/>
          </w:tcPr>
          <w:p w:rsidR="00923D39" w:rsidRPr="00AB17DB" w:rsidRDefault="00923D39" w:rsidP="0093512A">
            <w:pPr>
              <w:pStyle w:val="ab"/>
              <w:ind w:left="0"/>
              <w:jc w:val="center"/>
              <w:rPr>
                <w:rFonts w:ascii="Times New Roman" w:hAnsi="Times New Roman" w:cs="Times New Roman"/>
                <w:b/>
                <w:sz w:val="16"/>
                <w:szCs w:val="16"/>
              </w:rPr>
            </w:pPr>
          </w:p>
        </w:tc>
        <w:tc>
          <w:tcPr>
            <w:tcW w:w="1088" w:type="dxa"/>
            <w:gridSpan w:val="4"/>
            <w:vAlign w:val="center"/>
          </w:tcPr>
          <w:p w:rsidR="00923D39" w:rsidRPr="00AB17DB" w:rsidRDefault="00923D3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84"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708" w:type="dxa"/>
            <w:gridSpan w:val="3"/>
            <w:vAlign w:val="center"/>
          </w:tcPr>
          <w:p w:rsidR="00923D39" w:rsidRPr="00AB17DB" w:rsidRDefault="00923D3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6" w:type="dxa"/>
            <w:vMerge w:val="restart"/>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26.07-01.08</w:t>
            </w:r>
          </w:p>
        </w:tc>
        <w:tc>
          <w:tcPr>
            <w:tcW w:w="1040" w:type="dxa"/>
            <w:gridSpan w:val="4"/>
            <w:vAlign w:val="center"/>
          </w:tcPr>
          <w:p w:rsidR="00923D39" w:rsidRPr="00AB17DB" w:rsidRDefault="00923D39"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314" w:type="dxa"/>
            <w:gridSpan w:val="8"/>
          </w:tcPr>
          <w:p w:rsidR="00923D39" w:rsidRDefault="00923D39"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923D39" w:rsidRPr="00AB17DB" w:rsidTr="0093512A">
        <w:trPr>
          <w:cantSplit/>
          <w:trHeight w:val="2397"/>
        </w:trPr>
        <w:tc>
          <w:tcPr>
            <w:tcW w:w="425" w:type="dxa"/>
            <w:vMerge/>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82" w:type="dxa"/>
            <w:textDirection w:val="btLr"/>
            <w:vAlign w:val="bottom"/>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21-17</w:t>
            </w:r>
          </w:p>
        </w:tc>
        <w:tc>
          <w:tcPr>
            <w:tcW w:w="284" w:type="dxa"/>
            <w:vMerge/>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84" w:type="dxa"/>
            <w:vMerge/>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4" w:type="dxa"/>
            <w:vMerge/>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vMerge/>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7" w:type="dxa"/>
            <w:textDirection w:val="btL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vMerge/>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vAlign w:val="center"/>
          </w:tcPr>
          <w:p w:rsidR="00923D39" w:rsidRPr="00BD2827" w:rsidRDefault="00923D39" w:rsidP="0093512A">
            <w:pPr>
              <w:pStyle w:val="ab"/>
              <w:ind w:left="0"/>
              <w:jc w:val="center"/>
              <w:rPr>
                <w:rFonts w:ascii="Times New Roman" w:hAnsi="Times New Roman" w:cs="Times New Roman"/>
                <w:b/>
                <w:sz w:val="16"/>
                <w:szCs w:val="16"/>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gridSpan w:val="2"/>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textDirection w:val="btL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329"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84" w:type="dxa"/>
            <w:vMerge/>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textDirection w:val="btLr"/>
            <w:vAlign w:val="center"/>
          </w:tcPr>
          <w:p w:rsidR="00923D39" w:rsidRPr="00BD2827" w:rsidRDefault="00923D39" w:rsidP="0093512A">
            <w:pPr>
              <w:pStyle w:val="ab"/>
              <w:ind w:left="113" w:right="113"/>
              <w:jc w:val="center"/>
              <w:rPr>
                <w:rFonts w:ascii="Times New Roman" w:hAnsi="Times New Roman" w:cs="Times New Roman"/>
                <w:b/>
                <w:sz w:val="16"/>
                <w:szCs w:val="16"/>
              </w:rPr>
            </w:pPr>
          </w:p>
        </w:tc>
        <w:tc>
          <w:tcPr>
            <w:tcW w:w="236" w:type="dxa"/>
            <w:textDirection w:val="btLr"/>
            <w:vAlign w:val="bottom"/>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7" w:type="dxa"/>
            <w:textDirection w:val="btLr"/>
            <w:vAlign w:val="bottom"/>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923D39" w:rsidRPr="00AB17DB" w:rsidRDefault="00923D39"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425" w:type="dxa"/>
            <w:textDirection w:val="btLr"/>
            <w:vAlign w:val="center"/>
          </w:tcPr>
          <w:p w:rsidR="00923D39" w:rsidRPr="00AB17DB" w:rsidRDefault="00923D3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923D39" w:rsidRPr="00AB17DB" w:rsidRDefault="00923D3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6" w:type="dxa"/>
            <w:textDirection w:val="btLr"/>
            <w:vAlign w:val="center"/>
          </w:tcPr>
          <w:p w:rsidR="00923D39" w:rsidRPr="00AB17DB" w:rsidRDefault="00923D3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923D39" w:rsidRPr="00AB17DB" w:rsidRDefault="00923D3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3" w:type="dxa"/>
            <w:textDirection w:val="btLr"/>
            <w:vAlign w:val="center"/>
          </w:tcPr>
          <w:p w:rsidR="00923D39" w:rsidRPr="00AB17DB" w:rsidRDefault="00923D3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29" w:type="dxa"/>
            <w:gridSpan w:val="2"/>
            <w:textDirection w:val="btLr"/>
            <w:vAlign w:val="center"/>
          </w:tcPr>
          <w:p w:rsidR="00923D39" w:rsidRPr="00AB17DB" w:rsidRDefault="00923D39"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923D39" w:rsidRPr="00953F51" w:rsidTr="0093512A">
        <w:trPr>
          <w:cantSplit/>
          <w:trHeight w:val="573"/>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2"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9"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7"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3"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329" w:type="dxa"/>
            <w:gridSpan w:val="2"/>
            <w:textDirection w:val="btLr"/>
            <w:vAlign w:val="bottom"/>
          </w:tcPr>
          <w:p w:rsidR="00923D39" w:rsidRPr="00953F51" w:rsidRDefault="00923D3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252</w:t>
            </w:r>
          </w:p>
        </w:tc>
      </w:tr>
      <w:tr w:rsidR="00923D39" w:rsidRPr="00BD2827" w:rsidTr="0093512A">
        <w:trPr>
          <w:cantSplit/>
          <w:trHeight w:val="411"/>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4C7FDB"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9" w:type="dxa"/>
            <w:vAlign w:val="center"/>
          </w:tcPr>
          <w:p w:rsidR="00923D39" w:rsidRPr="00433701"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953F51" w:rsidRDefault="00923D3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23</w:t>
            </w: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671"/>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2"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C2225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4"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4"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237"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7"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7"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6"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83"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9" w:type="dxa"/>
            <w:vAlign w:val="center"/>
          </w:tcPr>
          <w:p w:rsidR="00923D39" w:rsidRPr="00CA1E5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cPr>
          <w:p w:rsidR="00923D39" w:rsidRPr="00CF0E8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923D39" w:rsidRPr="00953F51" w:rsidRDefault="00923D3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225</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22"/>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2"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953F51" w:rsidRDefault="00923D39" w:rsidP="0093512A">
            <w:pPr>
              <w:pStyle w:val="ab"/>
              <w:ind w:left="0"/>
              <w:jc w:val="center"/>
              <w:rPr>
                <w:rFonts w:ascii="Times New Roman" w:hAnsi="Times New Roman" w:cs="Times New Roman"/>
                <w:b/>
                <w:sz w:val="18"/>
                <w:szCs w:val="18"/>
                <w:lang w:val="en-US"/>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953F51" w:rsidRDefault="00923D3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27"/>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2"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953F51" w:rsidRDefault="00923D39" w:rsidP="0093512A">
            <w:pPr>
              <w:pStyle w:val="ab"/>
              <w:ind w:left="0"/>
              <w:jc w:val="center"/>
              <w:rPr>
                <w:rFonts w:ascii="Times New Roman" w:hAnsi="Times New Roman" w:cs="Times New Roman"/>
                <w:b/>
                <w:sz w:val="18"/>
                <w:szCs w:val="18"/>
                <w:lang w:val="en-US"/>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923D39" w:rsidRPr="00953F51" w:rsidRDefault="00923D39"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03"/>
        </w:trPr>
        <w:tc>
          <w:tcPr>
            <w:tcW w:w="425"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82"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6" w:type="dxa"/>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6" w:type="dxa"/>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7" w:type="dxa"/>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4" w:type="dxa"/>
          </w:tcPr>
          <w:p w:rsidR="00923D39" w:rsidRPr="00953F51"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83" w:type="dxa"/>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197"/>
        </w:trPr>
        <w:tc>
          <w:tcPr>
            <w:tcW w:w="425"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82"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Default="00923D39" w:rsidP="0093512A">
            <w:pPr>
              <w:pStyle w:val="ab"/>
              <w:ind w:left="0"/>
              <w:jc w:val="center"/>
              <w:rPr>
                <w:rFonts w:ascii="Times New Roman" w:hAnsi="Times New Roman" w:cs="Times New Roman"/>
                <w:b/>
                <w:sz w:val="18"/>
                <w:szCs w:val="18"/>
                <w:lang w:val="en-US"/>
              </w:rPr>
            </w:pPr>
          </w:p>
        </w:tc>
        <w:tc>
          <w:tcPr>
            <w:tcW w:w="236" w:type="dxa"/>
          </w:tcPr>
          <w:p w:rsidR="00923D39" w:rsidRDefault="00923D39" w:rsidP="0093512A">
            <w:pPr>
              <w:pStyle w:val="ab"/>
              <w:ind w:left="0"/>
              <w:jc w:val="center"/>
              <w:rPr>
                <w:rFonts w:ascii="Times New Roman" w:hAnsi="Times New Roman" w:cs="Times New Roman"/>
                <w:b/>
                <w:sz w:val="18"/>
                <w:szCs w:val="18"/>
                <w:lang w:val="en-US"/>
              </w:rPr>
            </w:pPr>
          </w:p>
        </w:tc>
        <w:tc>
          <w:tcPr>
            <w:tcW w:w="236" w:type="dxa"/>
          </w:tcPr>
          <w:p w:rsidR="00923D39" w:rsidRDefault="00923D39" w:rsidP="0093512A">
            <w:pPr>
              <w:pStyle w:val="ab"/>
              <w:ind w:left="0"/>
              <w:jc w:val="center"/>
              <w:rPr>
                <w:rFonts w:ascii="Times New Roman" w:hAnsi="Times New Roman" w:cs="Times New Roman"/>
                <w:b/>
                <w:sz w:val="18"/>
                <w:szCs w:val="18"/>
                <w:lang w:val="en-US"/>
              </w:rPr>
            </w:pPr>
          </w:p>
        </w:tc>
        <w:tc>
          <w:tcPr>
            <w:tcW w:w="236" w:type="dxa"/>
          </w:tcPr>
          <w:p w:rsidR="00923D39" w:rsidRDefault="00923D39" w:rsidP="0093512A">
            <w:pPr>
              <w:pStyle w:val="ab"/>
              <w:ind w:left="0"/>
              <w:jc w:val="center"/>
              <w:rPr>
                <w:rFonts w:ascii="Times New Roman" w:hAnsi="Times New Roman" w:cs="Times New Roman"/>
                <w:b/>
                <w:sz w:val="18"/>
                <w:szCs w:val="18"/>
                <w:lang w:val="en-US"/>
              </w:rPr>
            </w:pPr>
          </w:p>
        </w:tc>
        <w:tc>
          <w:tcPr>
            <w:tcW w:w="236" w:type="dxa"/>
          </w:tcPr>
          <w:p w:rsidR="00923D39" w:rsidRDefault="00923D39" w:rsidP="0093512A">
            <w:pPr>
              <w:pStyle w:val="ab"/>
              <w:ind w:left="0"/>
              <w:jc w:val="center"/>
              <w:rPr>
                <w:rFonts w:ascii="Times New Roman" w:hAnsi="Times New Roman" w:cs="Times New Roman"/>
                <w:b/>
                <w:sz w:val="18"/>
                <w:szCs w:val="18"/>
                <w:lang w:val="en-US"/>
              </w:rPr>
            </w:pPr>
          </w:p>
        </w:tc>
        <w:tc>
          <w:tcPr>
            <w:tcW w:w="236" w:type="dxa"/>
          </w:tcPr>
          <w:p w:rsidR="00923D39" w:rsidRDefault="00923D39" w:rsidP="0093512A">
            <w:pPr>
              <w:pStyle w:val="ab"/>
              <w:ind w:left="0"/>
              <w:jc w:val="center"/>
              <w:rPr>
                <w:rFonts w:ascii="Times New Roman" w:hAnsi="Times New Roman" w:cs="Times New Roman"/>
                <w:b/>
                <w:sz w:val="18"/>
                <w:szCs w:val="18"/>
                <w:lang w:val="en-US"/>
              </w:rPr>
            </w:pPr>
          </w:p>
        </w:tc>
        <w:tc>
          <w:tcPr>
            <w:tcW w:w="237" w:type="dxa"/>
          </w:tcPr>
          <w:p w:rsidR="00923D39" w:rsidRDefault="00923D39" w:rsidP="0093512A">
            <w:pPr>
              <w:pStyle w:val="ab"/>
              <w:ind w:left="0"/>
              <w:jc w:val="center"/>
              <w:rPr>
                <w:rFonts w:ascii="Times New Roman" w:hAnsi="Times New Roman" w:cs="Times New Roman"/>
                <w:b/>
                <w:sz w:val="18"/>
                <w:szCs w:val="18"/>
                <w:lang w:val="en-US"/>
              </w:rPr>
            </w:pPr>
          </w:p>
        </w:tc>
        <w:tc>
          <w:tcPr>
            <w:tcW w:w="284" w:type="dxa"/>
          </w:tcPr>
          <w:p w:rsidR="00923D39" w:rsidRDefault="00923D39" w:rsidP="0093512A">
            <w:pPr>
              <w:pStyle w:val="ab"/>
              <w:ind w:left="0"/>
              <w:jc w:val="center"/>
              <w:rPr>
                <w:rFonts w:ascii="Times New Roman" w:hAnsi="Times New Roman" w:cs="Times New Roman"/>
                <w:b/>
                <w:sz w:val="18"/>
                <w:szCs w:val="18"/>
                <w:lang w:val="en-US"/>
              </w:rPr>
            </w:pPr>
          </w:p>
        </w:tc>
        <w:tc>
          <w:tcPr>
            <w:tcW w:w="283" w:type="dxa"/>
          </w:tcPr>
          <w:p w:rsidR="00923D39" w:rsidRDefault="00923D39" w:rsidP="0093512A">
            <w:pPr>
              <w:pStyle w:val="ab"/>
              <w:ind w:left="0"/>
              <w:jc w:val="center"/>
              <w:rPr>
                <w:rFonts w:ascii="Times New Roman" w:hAnsi="Times New Roman" w:cs="Times New Roman"/>
                <w:b/>
                <w:sz w:val="18"/>
                <w:szCs w:val="18"/>
                <w:lang w:val="en-US"/>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15"/>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2"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953F51" w:rsidRDefault="00923D39" w:rsidP="0093512A">
            <w:pPr>
              <w:pStyle w:val="ab"/>
              <w:ind w:left="0"/>
              <w:jc w:val="center"/>
              <w:rPr>
                <w:rFonts w:ascii="Times New Roman" w:hAnsi="Times New Roman" w:cs="Times New Roman"/>
                <w:b/>
                <w:sz w:val="18"/>
                <w:szCs w:val="18"/>
                <w:lang w:val="en-US"/>
              </w:rPr>
            </w:pP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A23A6F"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9" w:type="dxa"/>
            <w:vAlign w:val="center"/>
          </w:tcPr>
          <w:p w:rsidR="00923D39" w:rsidRPr="008A19DA"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252</w:t>
            </w:r>
          </w:p>
        </w:tc>
      </w:tr>
      <w:tr w:rsidR="00923D39" w:rsidRPr="00BD2827" w:rsidTr="0093512A">
        <w:trPr>
          <w:cantSplit/>
          <w:trHeight w:val="558"/>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23</w:t>
            </w: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564"/>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2"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83"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7"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vAlign w:val="center"/>
          </w:tcPr>
          <w:p w:rsidR="00923D39" w:rsidRPr="005F318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9"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8"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225</w:t>
            </w: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29"/>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2"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043F26"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04"/>
        </w:trPr>
        <w:tc>
          <w:tcPr>
            <w:tcW w:w="425"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2"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cPr>
          <w:p w:rsidR="00923D39" w:rsidRPr="00043F26" w:rsidRDefault="00923D39" w:rsidP="0093512A">
            <w:pPr>
              <w:pStyle w:val="ab"/>
              <w:ind w:left="0"/>
              <w:jc w:val="center"/>
              <w:rPr>
                <w:rFonts w:ascii="Times New Roman" w:hAnsi="Times New Roman" w:cs="Times New Roman"/>
                <w:b/>
                <w:sz w:val="18"/>
                <w:szCs w:val="18"/>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trHeight w:val="409"/>
        </w:trPr>
        <w:tc>
          <w:tcPr>
            <w:tcW w:w="425" w:type="dxa"/>
            <w:textDirection w:val="btLr"/>
          </w:tcPr>
          <w:p w:rsidR="00923D39" w:rsidRDefault="00923D39" w:rsidP="0093512A">
            <w:pPr>
              <w:pStyle w:val="ab"/>
              <w:ind w:left="113" w:right="113"/>
              <w:jc w:val="center"/>
              <w:rPr>
                <w:rFonts w:ascii="Times New Roman" w:hAnsi="Times New Roman" w:cs="Times New Roman"/>
                <w:b/>
                <w:sz w:val="18"/>
                <w:szCs w:val="18"/>
              </w:rPr>
            </w:pPr>
          </w:p>
          <w:p w:rsidR="00923D39" w:rsidRDefault="00923D39" w:rsidP="0093512A">
            <w:pPr>
              <w:pStyle w:val="ab"/>
              <w:ind w:left="113" w:right="113"/>
              <w:jc w:val="center"/>
              <w:rPr>
                <w:rFonts w:ascii="Times New Roman" w:hAnsi="Times New Roman" w:cs="Times New Roman"/>
                <w:b/>
                <w:sz w:val="18"/>
                <w:szCs w:val="18"/>
              </w:rPr>
            </w:pPr>
          </w:p>
          <w:p w:rsidR="00923D39" w:rsidRDefault="00923D39" w:rsidP="0093512A">
            <w:pPr>
              <w:pStyle w:val="ab"/>
              <w:ind w:left="113" w:right="113"/>
              <w:jc w:val="center"/>
              <w:rPr>
                <w:rFonts w:ascii="Times New Roman" w:hAnsi="Times New Roman" w:cs="Times New Roman"/>
                <w:b/>
                <w:sz w:val="18"/>
                <w:szCs w:val="18"/>
              </w:rPr>
            </w:pPr>
          </w:p>
          <w:p w:rsidR="00923D39" w:rsidRDefault="00923D39" w:rsidP="0093512A">
            <w:pPr>
              <w:pStyle w:val="ab"/>
              <w:ind w:left="113" w:right="113"/>
              <w:jc w:val="center"/>
              <w:rPr>
                <w:rFonts w:ascii="Times New Roman" w:hAnsi="Times New Roman" w:cs="Times New Roman"/>
                <w:b/>
                <w:sz w:val="18"/>
                <w:szCs w:val="18"/>
              </w:rPr>
            </w:pPr>
          </w:p>
          <w:p w:rsidR="00923D39" w:rsidRDefault="00923D39" w:rsidP="0093512A">
            <w:pPr>
              <w:pStyle w:val="ab"/>
              <w:ind w:left="113" w:right="113"/>
              <w:jc w:val="center"/>
              <w:rPr>
                <w:rFonts w:ascii="Times New Roman" w:hAnsi="Times New Roman" w:cs="Times New Roman"/>
                <w:b/>
                <w:sz w:val="18"/>
                <w:szCs w:val="18"/>
              </w:rPr>
            </w:pPr>
          </w:p>
          <w:p w:rsidR="00923D39" w:rsidRPr="00BD2827" w:rsidRDefault="00923D39" w:rsidP="0093512A">
            <w:pPr>
              <w:pStyle w:val="ab"/>
              <w:ind w:left="113" w:right="113"/>
              <w:jc w:val="center"/>
              <w:rPr>
                <w:rFonts w:ascii="Times New Roman" w:hAnsi="Times New Roman" w:cs="Times New Roman"/>
                <w:b/>
                <w:sz w:val="18"/>
                <w:szCs w:val="18"/>
              </w:rPr>
            </w:pPr>
          </w:p>
        </w:tc>
        <w:tc>
          <w:tcPr>
            <w:tcW w:w="282"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043F26" w:rsidTr="0093512A">
        <w:trPr>
          <w:cantSplit/>
          <w:trHeight w:val="545"/>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lastRenderedPageBreak/>
              <w:t>3</w:t>
            </w:r>
          </w:p>
        </w:tc>
        <w:tc>
          <w:tcPr>
            <w:tcW w:w="282" w:type="dxa"/>
            <w:vAlign w:val="center"/>
          </w:tcPr>
          <w:p w:rsidR="00923D39" w:rsidRPr="0065640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951CE0"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84" w:type="dxa"/>
            <w:vAlign w:val="center"/>
          </w:tcPr>
          <w:p w:rsidR="00923D39" w:rsidRPr="0065640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951CE0" w:rsidRDefault="00923D39" w:rsidP="0093512A">
            <w:pPr>
              <w:pStyle w:val="ab"/>
              <w:ind w:left="0"/>
              <w:jc w:val="center"/>
              <w:rPr>
                <w:rFonts w:ascii="Times New Roman" w:hAnsi="Times New Roman" w:cs="Times New Roman"/>
                <w:b/>
                <w:sz w:val="18"/>
                <w:szCs w:val="18"/>
                <w:lang w:val="en-US"/>
              </w:rPr>
            </w:pP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65640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gridSpan w:val="2"/>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9"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329" w:type="dxa"/>
            <w:gridSpan w:val="2"/>
            <w:textDirection w:val="btLr"/>
            <w:vAlign w:val="bottom"/>
          </w:tcPr>
          <w:p w:rsidR="00923D39" w:rsidRPr="00043F26"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923D39" w:rsidRPr="00BD2827" w:rsidTr="0093512A">
        <w:trPr>
          <w:cantSplit/>
          <w:trHeight w:val="554"/>
        </w:trPr>
        <w:tc>
          <w:tcPr>
            <w:tcW w:w="425" w:type="dxa"/>
            <w:vAlign w:val="center"/>
          </w:tcPr>
          <w:p w:rsidR="00923D39" w:rsidRPr="00951CE0"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29</w:t>
            </w: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r>
      <w:tr w:rsidR="00923D39" w:rsidRPr="00BD2827" w:rsidTr="0093512A">
        <w:trPr>
          <w:cantSplit/>
          <w:trHeight w:val="560"/>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vAlign w:val="center"/>
          </w:tcPr>
          <w:p w:rsidR="00923D39"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301</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r>
      <w:tr w:rsidR="00923D39" w:rsidRPr="00BD2827" w:rsidTr="0093512A">
        <w:trPr>
          <w:cantSplit/>
          <w:trHeight w:val="425"/>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r>
      <w:tr w:rsidR="00923D39" w:rsidRPr="00BD2827" w:rsidTr="0093512A">
        <w:trPr>
          <w:cantSplit/>
          <w:trHeight w:val="263"/>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282"/>
        </w:trPr>
        <w:tc>
          <w:tcPr>
            <w:tcW w:w="425"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trHeight w:val="423"/>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2" w:type="dxa"/>
            <w:vAlign w:val="center"/>
          </w:tcPr>
          <w:p w:rsidR="00923D39" w:rsidRPr="0065640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951CE0" w:rsidRDefault="00923D39"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84" w:type="dxa"/>
            <w:vAlign w:val="center"/>
          </w:tcPr>
          <w:p w:rsidR="00923D39" w:rsidRPr="0065640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951CE0" w:rsidRDefault="00923D39" w:rsidP="0093512A">
            <w:pPr>
              <w:pStyle w:val="ab"/>
              <w:ind w:left="0"/>
              <w:jc w:val="center"/>
              <w:rPr>
                <w:rFonts w:ascii="Times New Roman" w:hAnsi="Times New Roman" w:cs="Times New Roman"/>
                <w:b/>
                <w:sz w:val="18"/>
                <w:szCs w:val="18"/>
                <w:lang w:val="en-US"/>
              </w:rPr>
            </w:pP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65640D"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4"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7"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gridSpan w:val="2"/>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6"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83"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9" w:type="dxa"/>
            <w:vAlign w:val="center"/>
          </w:tcPr>
          <w:p w:rsidR="00923D39" w:rsidRPr="00043F26"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8" w:type="dxa"/>
            <w:vAlign w:val="center"/>
          </w:tcPr>
          <w:p w:rsidR="00923D39" w:rsidRPr="00CF0E8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923D39" w:rsidRPr="00BD2827" w:rsidTr="0093512A">
        <w:trPr>
          <w:trHeight w:val="415"/>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2"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257B9B" w:rsidRDefault="00923D39" w:rsidP="0093512A">
            <w:pPr>
              <w:ind w:right="113"/>
              <w:rPr>
                <w:rFonts w:ascii="Times New Roman" w:hAnsi="Times New Roman" w:cs="Times New Roman"/>
                <w:b/>
                <w:sz w:val="18"/>
                <w:szCs w:val="18"/>
              </w:rPr>
            </w:pPr>
          </w:p>
        </w:tc>
        <w:tc>
          <w:tcPr>
            <w:tcW w:w="236" w:type="dxa"/>
            <w:vAlign w:val="center"/>
          </w:tcPr>
          <w:p w:rsidR="00923D39" w:rsidRPr="00257B9B" w:rsidRDefault="00923D39" w:rsidP="0093512A">
            <w:pPr>
              <w:ind w:right="113"/>
              <w:rPr>
                <w:rFonts w:ascii="Times New Roman" w:hAnsi="Times New Roman" w:cs="Times New Roman"/>
                <w:b/>
                <w:sz w:val="18"/>
                <w:szCs w:val="18"/>
              </w:rPr>
            </w:pPr>
            <w:bookmarkStart w:id="0" w:name="_GoBack"/>
            <w:bookmarkEnd w:id="0"/>
            <w:r w:rsidRPr="00257B9B">
              <w:rPr>
                <w:rFonts w:ascii="Times New Roman" w:hAnsi="Times New Roman" w:cs="Times New Roman"/>
                <w:b/>
                <w:sz w:val="18"/>
                <w:szCs w:val="18"/>
              </w:rPr>
              <w:t>3</w:t>
            </w: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257B9B" w:rsidRDefault="00923D39" w:rsidP="0093512A">
            <w:pPr>
              <w:ind w:right="113"/>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CF0E87" w:rsidRDefault="00923D39" w:rsidP="0093512A">
            <w:pPr>
              <w:ind w:right="113"/>
              <w:rPr>
                <w:rFonts w:ascii="Times New Roman" w:hAnsi="Times New Roman" w:cs="Times New Roman"/>
                <w:b/>
                <w:sz w:val="18"/>
                <w:szCs w:val="18"/>
              </w:rPr>
            </w:pPr>
          </w:p>
        </w:tc>
        <w:tc>
          <w:tcPr>
            <w:tcW w:w="237" w:type="dxa"/>
            <w:vAlign w:val="center"/>
          </w:tcPr>
          <w:p w:rsidR="00923D39" w:rsidRPr="0014600E" w:rsidRDefault="00923D39" w:rsidP="0093512A">
            <w:pPr>
              <w:ind w:right="113"/>
              <w:rPr>
                <w:rFonts w:ascii="Times New Roman" w:hAnsi="Times New Roman" w:cs="Times New Roman"/>
                <w:b/>
                <w:sz w:val="18"/>
                <w:szCs w:val="18"/>
              </w:rPr>
            </w:pP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257B9B" w:rsidRDefault="00923D39" w:rsidP="0093512A">
            <w:pPr>
              <w:ind w:right="113"/>
              <w:rPr>
                <w:rFonts w:ascii="Times New Roman" w:hAnsi="Times New Roman" w:cs="Times New Roman"/>
                <w:b/>
                <w:sz w:val="18"/>
                <w:szCs w:val="18"/>
              </w:rPr>
            </w:pPr>
            <w:r>
              <w:rPr>
                <w:rFonts w:ascii="Times New Roman" w:hAnsi="Times New Roman" w:cs="Times New Roman"/>
                <w:b/>
                <w:sz w:val="18"/>
                <w:szCs w:val="18"/>
              </w:rPr>
              <w:t>3</w:t>
            </w: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29</w:t>
            </w: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trHeight w:val="406"/>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2"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7"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7"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vAlign w:val="center"/>
          </w:tcPr>
          <w:p w:rsidR="00923D39"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301</w:t>
            </w: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trHeight w:val="399"/>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2"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D335D4" w:rsidRDefault="00923D39" w:rsidP="0093512A">
            <w:pPr>
              <w:ind w:right="113"/>
              <w:rPr>
                <w:rFonts w:ascii="Times New Roman" w:hAnsi="Times New Roman" w:cs="Times New Roman"/>
                <w:b/>
                <w:sz w:val="18"/>
                <w:szCs w:val="18"/>
              </w:rPr>
            </w:pPr>
            <w:r w:rsidRPr="00D335D4">
              <w:rPr>
                <w:rFonts w:ascii="Times New Roman" w:hAnsi="Times New Roman" w:cs="Times New Roman"/>
                <w:b/>
                <w:sz w:val="18"/>
                <w:szCs w:val="18"/>
              </w:rPr>
              <w:t>2</w:t>
            </w: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621A38" w:rsidRDefault="00923D39" w:rsidP="0093512A">
            <w:pPr>
              <w:ind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621A38" w:rsidRDefault="00923D39" w:rsidP="0093512A">
            <w:pPr>
              <w:ind w:right="113"/>
              <w:jc w:val="center"/>
              <w:rPr>
                <w:rFonts w:ascii="Times New Roman" w:hAnsi="Times New Roman" w:cs="Times New Roman"/>
                <w:b/>
                <w:sz w:val="18"/>
                <w:szCs w:val="18"/>
              </w:rPr>
            </w:pPr>
          </w:p>
        </w:tc>
        <w:tc>
          <w:tcPr>
            <w:tcW w:w="237" w:type="dxa"/>
            <w:vAlign w:val="center"/>
          </w:tcPr>
          <w:p w:rsidR="00923D39" w:rsidRPr="00621A38" w:rsidRDefault="00923D39" w:rsidP="0093512A">
            <w:pPr>
              <w:ind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621A38" w:rsidRDefault="00923D39" w:rsidP="0093512A">
            <w:pPr>
              <w:ind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6"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trHeight w:val="419"/>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2" w:type="dxa"/>
            <w:vAlign w:val="center"/>
          </w:tcPr>
          <w:p w:rsidR="00923D39" w:rsidRPr="00772300" w:rsidRDefault="00923D39" w:rsidP="0093512A">
            <w:pPr>
              <w:ind w:right="113"/>
              <w:rPr>
                <w:rFonts w:ascii="Times New Roman" w:hAnsi="Times New Roman" w:cs="Times New Roman"/>
                <w:b/>
                <w:sz w:val="18"/>
                <w:szCs w:val="18"/>
              </w:rPr>
            </w:pPr>
            <w:r w:rsidRPr="00772300">
              <w:rPr>
                <w:rFonts w:ascii="Times New Roman" w:hAnsi="Times New Roman" w:cs="Times New Roman"/>
                <w:b/>
                <w:sz w:val="18"/>
                <w:szCs w:val="18"/>
              </w:rPr>
              <w:t>1</w:t>
            </w: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trHeight w:val="289"/>
        </w:trPr>
        <w:tc>
          <w:tcPr>
            <w:tcW w:w="425"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2"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548"/>
        </w:trPr>
        <w:tc>
          <w:tcPr>
            <w:tcW w:w="425"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gridSpan w:val="2"/>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9"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420</w:t>
            </w:r>
          </w:p>
        </w:tc>
      </w:tr>
      <w:tr w:rsidR="00923D39" w:rsidRPr="00BD2827" w:rsidTr="0093512A">
        <w:trPr>
          <w:cantSplit/>
          <w:trHeight w:val="414"/>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r>
      <w:tr w:rsidR="00923D39" w:rsidRPr="00BD2827" w:rsidTr="0093512A">
        <w:trPr>
          <w:cantSplit/>
          <w:trHeight w:val="561"/>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2"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7</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7"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329"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376</w:t>
            </w: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267"/>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2"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283"/>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gridSpan w:val="2"/>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923D39" w:rsidRPr="00BD2827" w:rsidRDefault="00923D39" w:rsidP="0093512A">
            <w:pPr>
              <w:pStyle w:val="ab"/>
              <w:ind w:left="113" w:right="113"/>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9"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138"/>
        </w:trPr>
        <w:tc>
          <w:tcPr>
            <w:tcW w:w="425"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80"/>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gridSpan w:val="2"/>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9"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420</w:t>
            </w:r>
          </w:p>
        </w:tc>
      </w:tr>
      <w:tr w:rsidR="00923D39" w:rsidRPr="00BD2827" w:rsidTr="0093512A">
        <w:trPr>
          <w:cantSplit/>
          <w:trHeight w:val="275"/>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812A54"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812A54" w:rsidRDefault="00923D39" w:rsidP="0093512A">
            <w:pPr>
              <w:ind w:right="113"/>
              <w:jc w:val="center"/>
              <w:rPr>
                <w:rFonts w:ascii="Times New Roman" w:hAnsi="Times New Roman" w:cs="Times New Roman"/>
                <w:b/>
                <w:sz w:val="18"/>
                <w:szCs w:val="18"/>
              </w:rPr>
            </w:pPr>
          </w:p>
        </w:tc>
        <w:tc>
          <w:tcPr>
            <w:tcW w:w="283" w:type="dxa"/>
            <w:vAlign w:val="center"/>
          </w:tcPr>
          <w:p w:rsidR="00923D39" w:rsidRPr="00812A54" w:rsidRDefault="00923D39" w:rsidP="0093512A">
            <w:pPr>
              <w:ind w:right="113"/>
              <w:jc w:val="center"/>
              <w:rPr>
                <w:rFonts w:ascii="Times New Roman" w:hAnsi="Times New Roman" w:cs="Times New Roman"/>
                <w:b/>
                <w:sz w:val="18"/>
                <w:szCs w:val="18"/>
              </w:rPr>
            </w:pPr>
          </w:p>
        </w:tc>
        <w:tc>
          <w:tcPr>
            <w:tcW w:w="284" w:type="dxa"/>
            <w:vAlign w:val="center"/>
          </w:tcPr>
          <w:p w:rsidR="00923D39" w:rsidRPr="00812A54" w:rsidRDefault="00923D39" w:rsidP="0093512A">
            <w:pPr>
              <w:ind w:right="113"/>
              <w:jc w:val="center"/>
              <w:rPr>
                <w:rFonts w:ascii="Times New Roman" w:hAnsi="Times New Roman" w:cs="Times New Roman"/>
                <w:b/>
                <w:sz w:val="18"/>
                <w:szCs w:val="18"/>
              </w:rPr>
            </w:pPr>
          </w:p>
        </w:tc>
        <w:tc>
          <w:tcPr>
            <w:tcW w:w="236"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36" w:type="dxa"/>
            <w:vAlign w:val="center"/>
          </w:tcPr>
          <w:p w:rsidR="00923D39" w:rsidRPr="00FF7380"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6"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84" w:type="dxa"/>
            <w:vAlign w:val="center"/>
          </w:tcPr>
          <w:p w:rsidR="00923D39" w:rsidRPr="00812A54" w:rsidRDefault="00923D39" w:rsidP="0093512A">
            <w:pPr>
              <w:ind w:right="113"/>
              <w:jc w:val="center"/>
              <w:rPr>
                <w:rFonts w:ascii="Times New Roman" w:hAnsi="Times New Roman" w:cs="Times New Roman"/>
                <w:b/>
                <w:sz w:val="18"/>
                <w:szCs w:val="18"/>
              </w:rPr>
            </w:pPr>
          </w:p>
        </w:tc>
        <w:tc>
          <w:tcPr>
            <w:tcW w:w="283" w:type="dxa"/>
            <w:vAlign w:val="center"/>
          </w:tcPr>
          <w:p w:rsidR="00923D39" w:rsidRPr="00812A54" w:rsidRDefault="00923D39" w:rsidP="0093512A">
            <w:pPr>
              <w:ind w:right="113"/>
              <w:jc w:val="center"/>
              <w:rPr>
                <w:rFonts w:ascii="Times New Roman" w:hAnsi="Times New Roman" w:cs="Times New Roman"/>
                <w:b/>
                <w:sz w:val="18"/>
                <w:szCs w:val="18"/>
              </w:rPr>
            </w:pPr>
          </w:p>
        </w:tc>
        <w:tc>
          <w:tcPr>
            <w:tcW w:w="284" w:type="dxa"/>
            <w:vAlign w:val="center"/>
          </w:tcPr>
          <w:p w:rsidR="00923D39" w:rsidRPr="00FF7380"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cPr>
          <w:p w:rsidR="00923D39" w:rsidRPr="00FF7380" w:rsidRDefault="00923D39" w:rsidP="0093512A">
            <w:pPr>
              <w:ind w:right="113"/>
              <w:jc w:val="center"/>
              <w:rPr>
                <w:rFonts w:ascii="Times New Roman" w:hAnsi="Times New Roman" w:cs="Times New Roman"/>
                <w:b/>
                <w:sz w:val="18"/>
                <w:szCs w:val="18"/>
              </w:rPr>
            </w:pPr>
          </w:p>
        </w:tc>
        <w:tc>
          <w:tcPr>
            <w:tcW w:w="284"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83"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84" w:type="dxa"/>
            <w:vAlign w:val="center"/>
          </w:tcPr>
          <w:p w:rsidR="00923D39" w:rsidRPr="00CA032F" w:rsidRDefault="00923D39" w:rsidP="0093512A">
            <w:pPr>
              <w:ind w:right="113"/>
              <w:rPr>
                <w:rFonts w:ascii="Times New Roman" w:hAnsi="Times New Roman" w:cs="Times New Roman"/>
                <w:b/>
                <w:sz w:val="18"/>
                <w:szCs w:val="18"/>
              </w:rPr>
            </w:pPr>
            <w:r w:rsidRPr="00CA032F">
              <w:rPr>
                <w:rFonts w:ascii="Times New Roman" w:hAnsi="Times New Roman" w:cs="Times New Roman"/>
                <w:b/>
                <w:sz w:val="18"/>
                <w:szCs w:val="18"/>
              </w:rPr>
              <w:t>3</w:t>
            </w:r>
          </w:p>
        </w:tc>
        <w:tc>
          <w:tcPr>
            <w:tcW w:w="283"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83"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CF0E87" w:rsidRDefault="00923D39"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83" w:type="dxa"/>
          </w:tcPr>
          <w:p w:rsidR="00923D39" w:rsidRPr="00FF7380" w:rsidRDefault="00923D39" w:rsidP="0093512A">
            <w:pPr>
              <w:ind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FF7380"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7"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37" w:type="dxa"/>
          </w:tcPr>
          <w:p w:rsidR="00923D39" w:rsidRPr="00FF7380" w:rsidRDefault="00923D39" w:rsidP="0093512A">
            <w:pPr>
              <w:ind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vAlign w:val="center"/>
          </w:tcPr>
          <w:p w:rsidR="00923D39" w:rsidRPr="00FF7380" w:rsidRDefault="00923D39"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vAlign w:val="center"/>
          </w:tcPr>
          <w:p w:rsidR="00923D39" w:rsidRPr="00CA032F" w:rsidRDefault="00923D39"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923D39" w:rsidRPr="00FF7380" w:rsidRDefault="00923D39" w:rsidP="0093512A">
            <w:pPr>
              <w:ind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8" w:type="dxa"/>
            <w:textDirection w:val="btLr"/>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36</w:t>
            </w: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420"/>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2"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283" w:type="dxa"/>
            <w:textDirection w:val="btL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4"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7" w:type="dxa"/>
            <w:textDirection w:val="btLr"/>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6" w:type="dxa"/>
            <w:textDirection w:val="btLr"/>
            <w:vAlign w:val="center"/>
          </w:tcPr>
          <w:p w:rsidR="00923D39"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8" w:type="dxa"/>
            <w:textDirection w:val="btLr"/>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83"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329"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8"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textDirection w:val="btLr"/>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374</w:t>
            </w: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cantSplit/>
          <w:trHeight w:val="129"/>
        </w:trPr>
        <w:tc>
          <w:tcPr>
            <w:tcW w:w="425"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2"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FF7380" w:rsidRDefault="00923D39" w:rsidP="0093512A">
            <w:pPr>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FF7380" w:rsidRDefault="00923D39"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FF7380" w:rsidRDefault="00923D39" w:rsidP="0093512A">
            <w:pPr>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FF7380" w:rsidRDefault="00923D39" w:rsidP="0093512A">
            <w:pPr>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FF7380" w:rsidRDefault="00923D39" w:rsidP="0093512A">
            <w:pPr>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4"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FF7380" w:rsidRDefault="00923D39"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7"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3" w:type="dxa"/>
          </w:tcPr>
          <w:p w:rsidR="00923D39" w:rsidRPr="00BD2827" w:rsidRDefault="00923D39" w:rsidP="0093512A">
            <w:pPr>
              <w:pStyle w:val="ab"/>
              <w:ind w:left="0"/>
              <w:jc w:val="center"/>
              <w:rPr>
                <w:rFonts w:ascii="Times New Roman" w:hAnsi="Times New Roman" w:cs="Times New Roman"/>
                <w:b/>
                <w:sz w:val="18"/>
                <w:szCs w:val="18"/>
              </w:rPr>
            </w:pPr>
          </w:p>
        </w:tc>
        <w:tc>
          <w:tcPr>
            <w:tcW w:w="329"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23D39">
        <w:trPr>
          <w:gridAfter w:val="1"/>
          <w:wAfter w:w="93" w:type="dxa"/>
          <w:cantSplit/>
          <w:trHeight w:val="491"/>
        </w:trPr>
        <w:tc>
          <w:tcPr>
            <w:tcW w:w="425" w:type="dxa"/>
            <w:vAlign w:val="center"/>
          </w:tcPr>
          <w:p w:rsidR="00923D39" w:rsidRPr="00AB17DB" w:rsidRDefault="00923D39" w:rsidP="0093512A">
            <w:pPr>
              <w:pStyle w:val="ab"/>
              <w:ind w:left="0" w:right="-111"/>
              <w:jc w:val="center"/>
              <w:rPr>
                <w:rFonts w:ascii="Times New Roman" w:hAnsi="Times New Roman" w:cs="Times New Roman"/>
                <w:b/>
                <w:sz w:val="18"/>
                <w:szCs w:val="18"/>
                <w:lang w:val="en-US"/>
              </w:rPr>
            </w:pPr>
            <w:r>
              <w:rPr>
                <w:rFonts w:ascii="Times New Roman" w:hAnsi="Times New Roman" w:cs="Times New Roman"/>
                <w:b/>
                <w:sz w:val="18"/>
                <w:szCs w:val="18"/>
                <w:lang w:val="en-US"/>
              </w:rPr>
              <w:lastRenderedPageBreak/>
              <w:t>III</w:t>
            </w: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bottom"/>
          </w:tcPr>
          <w:p w:rsidR="00923D39" w:rsidRPr="00BD2827" w:rsidRDefault="00923D39" w:rsidP="0093512A">
            <w:pPr>
              <w:pStyle w:val="ab"/>
              <w:ind w:left="0"/>
              <w:jc w:val="center"/>
              <w:rPr>
                <w:rFonts w:ascii="Times New Roman" w:hAnsi="Times New Roman" w:cs="Times New Roman"/>
                <w:b/>
                <w:sz w:val="18"/>
                <w:szCs w:val="18"/>
              </w:rPr>
            </w:pPr>
          </w:p>
        </w:tc>
      </w:tr>
      <w:tr w:rsidR="00923D39" w:rsidRPr="00BD2827" w:rsidTr="0093512A">
        <w:trPr>
          <w:trHeight w:val="487"/>
        </w:trPr>
        <w:tc>
          <w:tcPr>
            <w:tcW w:w="425" w:type="dxa"/>
            <w:vAlign w:val="center"/>
          </w:tcPr>
          <w:p w:rsidR="00923D39" w:rsidRPr="00E36258"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2"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4"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7"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923D39" w:rsidRPr="00BD2827" w:rsidRDefault="00923D39" w:rsidP="0093512A">
            <w:pPr>
              <w:pStyle w:val="ab"/>
              <w:ind w:left="113" w:right="113"/>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gridSpan w:val="2"/>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36" w:type="dxa"/>
          </w:tcPr>
          <w:p w:rsidR="00923D39" w:rsidRPr="00BD2827" w:rsidRDefault="00923D39" w:rsidP="0093512A">
            <w:pPr>
              <w:pStyle w:val="ab"/>
              <w:ind w:left="0"/>
              <w:jc w:val="center"/>
              <w:rPr>
                <w:rFonts w:ascii="Times New Roman" w:hAnsi="Times New Roman" w:cs="Times New Roman"/>
                <w:b/>
                <w:sz w:val="18"/>
                <w:szCs w:val="18"/>
              </w:rPr>
            </w:pP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329"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8"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3" w:type="dxa"/>
            <w:vAlign w:val="center"/>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5"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426"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284" w:type="dxa"/>
            <w:vAlign w:val="bottom"/>
          </w:tcPr>
          <w:p w:rsidR="00923D39" w:rsidRPr="00BD2827" w:rsidRDefault="00923D39"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923D39" w:rsidRPr="00BD2827" w:rsidRDefault="00923D39" w:rsidP="0093512A">
            <w:pPr>
              <w:pStyle w:val="ab"/>
              <w:ind w:left="0"/>
              <w:jc w:val="center"/>
              <w:rPr>
                <w:rFonts w:ascii="Times New Roman" w:hAnsi="Times New Roman" w:cs="Times New Roman"/>
                <w:b/>
                <w:sz w:val="18"/>
                <w:szCs w:val="18"/>
              </w:rPr>
            </w:pPr>
          </w:p>
        </w:tc>
        <w:tc>
          <w:tcPr>
            <w:tcW w:w="329" w:type="dxa"/>
            <w:gridSpan w:val="2"/>
            <w:vAlign w:val="bottom"/>
          </w:tcPr>
          <w:p w:rsidR="00923D39" w:rsidRPr="00BD2827" w:rsidRDefault="00923D39" w:rsidP="0093512A">
            <w:pPr>
              <w:pStyle w:val="ab"/>
              <w:ind w:left="0"/>
              <w:jc w:val="center"/>
              <w:rPr>
                <w:rFonts w:ascii="Times New Roman" w:hAnsi="Times New Roman" w:cs="Times New Roman"/>
                <w:b/>
                <w:sz w:val="18"/>
                <w:szCs w:val="18"/>
              </w:rPr>
            </w:pPr>
          </w:p>
        </w:tc>
      </w:tr>
    </w:tbl>
    <w:p w:rsidR="00923D39" w:rsidRPr="00923D39" w:rsidRDefault="00923D39" w:rsidP="00E650BF">
      <w:pPr>
        <w:pStyle w:val="a3"/>
        <w:ind w:firstLine="709"/>
        <w:contextualSpacing/>
        <w:jc w:val="both"/>
        <w:rPr>
          <w:rFonts w:ascii="Times New Roman" w:hAnsi="Times New Roman" w:cs="Times New Roman"/>
          <w:b/>
          <w:sz w:val="28"/>
          <w:szCs w:val="28"/>
          <w:lang w:val="en-US"/>
        </w:rPr>
      </w:pPr>
    </w:p>
    <w:p w:rsidR="000B5087" w:rsidRDefault="000B5087" w:rsidP="000B5087">
      <w:pPr>
        <w:spacing w:after="0" w:line="240" w:lineRule="auto"/>
        <w:contextualSpacing/>
        <w:rPr>
          <w:rFonts w:ascii="Times New Roman" w:hAnsi="Times New Roman" w:cs="Times New Roman"/>
          <w:sz w:val="28"/>
          <w:szCs w:val="28"/>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t>2.2 План учебного процесса освоения дополнительной предпрофессиональной программы</w:t>
      </w:r>
    </w:p>
    <w:tbl>
      <w:tblPr>
        <w:tblStyle w:val="a4"/>
        <w:tblW w:w="15876" w:type="dxa"/>
        <w:tblInd w:w="-459" w:type="dxa"/>
        <w:tblLayout w:type="fixed"/>
        <w:tblLook w:val="04A0"/>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04056D"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Теоретическая подготовка проводится с занимающимися </w:t>
      </w:r>
      <w:r w:rsidR="00165723">
        <w:rPr>
          <w:rFonts w:ascii="Times New Roman" w:eastAsia="Times New Roman" w:hAnsi="Times New Roman" w:cs="Times New Roman"/>
          <w:sz w:val="28"/>
          <w:szCs w:val="28"/>
        </w:rPr>
        <w:t>пауэрлифтинга</w:t>
      </w:r>
      <w:r w:rsidRPr="006C35C9">
        <w:rPr>
          <w:rFonts w:ascii="Times New Roman" w:eastAsia="Times New Roman" w:hAnsi="Times New Roman" w:cs="Times New Roman"/>
          <w:sz w:val="28"/>
          <w:szCs w:val="28"/>
        </w:rPr>
        <w:t xml:space="preserve"> раз</w:t>
      </w:r>
      <w:r w:rsidRPr="006C35C9">
        <w:rPr>
          <w:rFonts w:ascii="Times New Roman" w:eastAsia="Times New Roman" w:hAnsi="Times New Roman" w:cs="Times New Roman"/>
          <w:sz w:val="28"/>
          <w:szCs w:val="28"/>
        </w:rPr>
        <w:softHyphen/>
        <w:t>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9C4A79" w:rsidRPr="009C4A79" w:rsidRDefault="009C4A79" w:rsidP="009C4A79">
      <w:pPr>
        <w:spacing w:after="0" w:line="240" w:lineRule="auto"/>
        <w:ind w:firstLine="709"/>
        <w:contextualSpacing/>
        <w:jc w:val="both"/>
        <w:rPr>
          <w:rFonts w:ascii="Times New Roman" w:eastAsia="Times New Roman" w:hAnsi="Times New Roman" w:cs="Times New Roman"/>
          <w:sz w:val="28"/>
          <w:szCs w:val="28"/>
        </w:rPr>
      </w:pPr>
      <w:r w:rsidRPr="009C4A79">
        <w:rPr>
          <w:rFonts w:ascii="Times New Roman" w:eastAsia="Times New Roman" w:hAnsi="Times New Roman" w:cs="Times New Roman"/>
          <w:sz w:val="28"/>
          <w:szCs w:val="28"/>
        </w:rPr>
        <w:t xml:space="preserve">При  проведении  теоретической  подготовки  с  занимающимися, применяются разнообразные формы занятий в виде: сообщений, объяснений, рассказов,  бесед,  лекций,  семинаров,  методических  занятий,  коллективных просмотров  и  обсуждений  телевизионных  передач  и  статей  на  спортивную тематику. Для повышения эффективности усвоения теоретико-методического материала  используются  учебные  кино-  и  видеофильмы,  мультимедийные пособия,  рисунки,  плакаты  и  другие  наглядные  пособия,  рекомендуется литература для чтения. </w:t>
      </w:r>
    </w:p>
    <w:p w:rsidR="0004056D" w:rsidRPr="006C35C9" w:rsidRDefault="0004056D" w:rsidP="0004056D">
      <w:pPr>
        <w:spacing w:after="0" w:line="240" w:lineRule="auto"/>
        <w:ind w:firstLine="709"/>
        <w:contextualSpacing/>
        <w:jc w:val="both"/>
        <w:rPr>
          <w:rFonts w:ascii="Times New Roman" w:eastAsia="Times New Roman" w:hAnsi="Times New Roman" w:cs="Times New Roman"/>
          <w:sz w:val="28"/>
          <w:szCs w:val="28"/>
        </w:rPr>
      </w:pPr>
      <w:r w:rsidRPr="006C35C9">
        <w:rPr>
          <w:rFonts w:ascii="Times New Roman" w:eastAsia="Times New Roman" w:hAnsi="Times New Roman" w:cs="Times New Roman"/>
          <w:sz w:val="28"/>
          <w:szCs w:val="28"/>
        </w:rPr>
        <w:t xml:space="preserve">В плане теоретических занятий для </w:t>
      </w:r>
      <w:r w:rsidR="00165723">
        <w:rPr>
          <w:rFonts w:ascii="Times New Roman" w:eastAsia="Times New Roman" w:hAnsi="Times New Roman" w:cs="Times New Roman"/>
          <w:sz w:val="28"/>
          <w:szCs w:val="28"/>
        </w:rPr>
        <w:t>пауэрлифтеров</w:t>
      </w:r>
      <w:r w:rsidRPr="006C35C9">
        <w:rPr>
          <w:rFonts w:ascii="Times New Roman" w:eastAsia="Times New Roman" w:hAnsi="Times New Roman" w:cs="Times New Roman"/>
          <w:sz w:val="28"/>
          <w:szCs w:val="28"/>
        </w:rPr>
        <w:t xml:space="preserve">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w:t>
      </w:r>
    </w:p>
    <w:p w:rsidR="0004056D" w:rsidRPr="006C35C9" w:rsidRDefault="0004056D" w:rsidP="0004056D">
      <w:pPr>
        <w:pStyle w:val="ConsPlusNormal"/>
        <w:ind w:firstLine="709"/>
        <w:contextualSpacing/>
        <w:jc w:val="both"/>
        <w:rPr>
          <w:rFonts w:ascii="Times New Roman" w:hAnsi="Times New Roman" w:cs="Times New Roman"/>
          <w:sz w:val="28"/>
          <w:szCs w:val="28"/>
        </w:rPr>
      </w:pPr>
      <w:r w:rsidRPr="006C35C9">
        <w:rPr>
          <w:rFonts w:ascii="Times New Roman" w:hAnsi="Times New Roman" w:cs="Times New Roman"/>
          <w:sz w:val="28"/>
          <w:szCs w:val="28"/>
        </w:rPr>
        <w:t>Содержание теоретической подготовки рекомендуется планировать заранее и проводить в соответствии с намеченным планом.</w:t>
      </w:r>
    </w:p>
    <w:p w:rsidR="00A12297" w:rsidRDefault="00A12297" w:rsidP="00AF0434">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Необходимо  также  предусмотреть  самостоятельное  изучение  специальной литературы  по  различным  вопросам  </w:t>
      </w:r>
      <w:r w:rsidR="00165723">
        <w:rPr>
          <w:rFonts w:ascii="Times New Roman" w:hAnsi="Times New Roman" w:cs="Times New Roman"/>
          <w:sz w:val="28"/>
          <w:szCs w:val="28"/>
        </w:rPr>
        <w:t>пауэрлифтинга</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EC3BC6">
        <w:rPr>
          <w:rFonts w:ascii="Times New Roman" w:hAnsi="Times New Roman" w:cs="Times New Roman"/>
          <w:sz w:val="28"/>
          <w:szCs w:val="28"/>
        </w:rPr>
        <w:t>пауэрлифтингу</w:t>
      </w:r>
      <w:r w:rsidR="00AF0434">
        <w:rPr>
          <w:rFonts w:ascii="Times New Roman" w:hAnsi="Times New Roman" w:cs="Times New Roman"/>
          <w:sz w:val="28"/>
          <w:szCs w:val="28"/>
        </w:rPr>
        <w:t xml:space="preserve">. </w:t>
      </w:r>
      <w:r w:rsidRPr="00A12297">
        <w:rPr>
          <w:rFonts w:ascii="Times New Roman" w:hAnsi="Times New Roman" w:cs="Times New Roman"/>
          <w:sz w:val="28"/>
          <w:szCs w:val="28"/>
        </w:rPr>
        <w:t>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07E30" w:rsidRPr="00907E30" w:rsidRDefault="002B5107"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t xml:space="preserve">История развития </w:t>
      </w:r>
      <w:r w:rsidR="00165723">
        <w:rPr>
          <w:rFonts w:ascii="Times New Roman" w:hAnsi="Times New Roman" w:cs="Times New Roman"/>
          <w:sz w:val="28"/>
          <w:szCs w:val="28"/>
        </w:rPr>
        <w:t>пауэрлифтинга</w:t>
      </w:r>
      <w:r w:rsidRPr="00907E30">
        <w:rPr>
          <w:rFonts w:ascii="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история возникновения </w:t>
      </w:r>
      <w:r w:rsidR="00165723">
        <w:rPr>
          <w:rFonts w:ascii="Times New Roman" w:eastAsia="Times New Roman" w:hAnsi="Times New Roman" w:cs="Times New Roman"/>
          <w:sz w:val="28"/>
          <w:szCs w:val="28"/>
        </w:rPr>
        <w:t>пауэрлифтинга</w:t>
      </w:r>
      <w:r w:rsidR="00AF0434">
        <w:rPr>
          <w:rFonts w:ascii="Times New Roman" w:eastAsia="Times New Roman" w:hAnsi="Times New Roman" w:cs="Times New Roman"/>
          <w:sz w:val="28"/>
          <w:szCs w:val="28"/>
        </w:rPr>
        <w:t xml:space="preserve">, </w:t>
      </w:r>
      <w:r w:rsidRPr="00907E30">
        <w:rPr>
          <w:rFonts w:ascii="Times New Roman" w:eastAsia="Times New Roman" w:hAnsi="Times New Roman" w:cs="Times New Roman"/>
          <w:sz w:val="28"/>
          <w:szCs w:val="28"/>
        </w:rPr>
        <w:t xml:space="preserve">лучшие  российские </w:t>
      </w:r>
      <w:r w:rsidR="00165723">
        <w:rPr>
          <w:rFonts w:ascii="Times New Roman" w:eastAsia="Times New Roman" w:hAnsi="Times New Roman" w:cs="Times New Roman"/>
          <w:sz w:val="28"/>
          <w:szCs w:val="28"/>
        </w:rPr>
        <w:t>спортсмены</w:t>
      </w:r>
      <w:r w:rsidR="00907E30">
        <w:rPr>
          <w:rFonts w:ascii="Times New Roman" w:eastAsia="Times New Roman" w:hAnsi="Times New Roman" w:cs="Times New Roman"/>
          <w:sz w:val="28"/>
          <w:szCs w:val="28"/>
        </w:rPr>
        <w:t>, тренеры.</w:t>
      </w:r>
    </w:p>
    <w:p w:rsidR="00E078E8" w:rsidRPr="00907E30" w:rsidRDefault="00E078E8" w:rsidP="00C0091D">
      <w:pPr>
        <w:pStyle w:val="a3"/>
        <w:numPr>
          <w:ilvl w:val="0"/>
          <w:numId w:val="3"/>
        </w:numPr>
        <w:ind w:left="0" w:firstLine="709"/>
        <w:contextualSpacing/>
        <w:jc w:val="both"/>
        <w:rPr>
          <w:rFonts w:ascii="Times New Roman" w:hAnsi="Times New Roman" w:cs="Times New Roman"/>
          <w:sz w:val="28"/>
          <w:szCs w:val="28"/>
        </w:rPr>
      </w:pPr>
      <w:r w:rsidRPr="00907E30">
        <w:rPr>
          <w:rFonts w:ascii="Times New Roman" w:hAnsi="Times New Roman" w:cs="Times New Roman"/>
          <w:sz w:val="28"/>
          <w:szCs w:val="28"/>
        </w:rPr>
        <w:lastRenderedPageBreak/>
        <w:t xml:space="preserve">Место и роль физической культуры и спорта в современном обществе: </w:t>
      </w:r>
      <w:r w:rsidRPr="00907E30">
        <w:rPr>
          <w:rFonts w:ascii="Times New Roman" w:eastAsia="Times New Roman" w:hAnsi="Times New Roman" w:cs="Times New Roman"/>
          <w:sz w:val="28"/>
          <w:szCs w:val="28"/>
        </w:rPr>
        <w:t>понятие</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физическая культура как</w:t>
      </w:r>
      <w:r w:rsidRPr="00907E30">
        <w:rPr>
          <w:rFonts w:ascii="Times New Roman" w:eastAsia="Times New Roman" w:hAnsi="Times New Roman" w:cs="Times New Roman"/>
          <w:i/>
          <w:iCs/>
          <w:sz w:val="28"/>
          <w:szCs w:val="28"/>
        </w:rPr>
        <w:t xml:space="preserve"> </w:t>
      </w:r>
      <w:r w:rsidRPr="00907E30">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sidRPr="00907E30">
        <w:rPr>
          <w:rFonts w:ascii="Times New Roman" w:eastAsia="Times New Roman" w:hAnsi="Times New Roman" w:cs="Times New Roman"/>
          <w:sz w:val="28"/>
          <w:szCs w:val="28"/>
        </w:rPr>
        <w:t>готовки к труду и защите Родины</w:t>
      </w:r>
      <w:r w:rsidRPr="00907E30">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w:t>
      </w:r>
      <w:r w:rsidR="00EC3BC6">
        <w:rPr>
          <w:rFonts w:ascii="Times New Roman" w:hAnsi="Times New Roman" w:cs="Times New Roman"/>
          <w:sz w:val="28"/>
          <w:szCs w:val="28"/>
        </w:rPr>
        <w:t>пауэрлифтинге</w:t>
      </w:r>
      <w:r w:rsidRPr="007212F6">
        <w:rPr>
          <w:rFonts w:ascii="Times New Roman" w:hAnsi="Times New Roman" w:cs="Times New Roman"/>
          <w:sz w:val="28"/>
          <w:szCs w:val="28"/>
        </w:rPr>
        <w:t xml:space="preserve">  и  исполнение  их  с  требуемым  качеством:  амплитудой, скоростью, силой и др. </w:t>
      </w:r>
    </w:p>
    <w:p w:rsidR="007212F6"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Default="00D16EA5" w:rsidP="005462F1">
      <w:pPr>
        <w:pStyle w:val="a3"/>
        <w:ind w:firstLine="708"/>
        <w:contextualSpacing/>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B662C6" w:rsidRPr="00CE3F62" w:rsidRDefault="00B662C6" w:rsidP="00B662C6">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Общеподготовительные упражнения </w:t>
      </w:r>
      <w:r w:rsidRPr="00B662C6">
        <w:rPr>
          <w:rFonts w:ascii="Times New Roman" w:hAnsi="Times New Roman"/>
          <w:iCs/>
          <w:sz w:val="28"/>
          <w:szCs w:val="28"/>
        </w:rPr>
        <w:t>развивающего характера</w:t>
      </w:r>
      <w:r w:rsidRPr="00CE3F62">
        <w:rPr>
          <w:rFonts w:ascii="Times New Roman" w:hAnsi="Times New Roman"/>
          <w:sz w:val="28"/>
          <w:szCs w:val="28"/>
        </w:rPr>
        <w:t xml:space="preserve"> направлены на развитие физических качеств силы, быстроты, выносливости и выполняются со штангой, гирями, гантелями, амортизаторами, на </w:t>
      </w:r>
      <w:r w:rsidRPr="00CE3F62">
        <w:rPr>
          <w:rFonts w:ascii="Times New Roman" w:hAnsi="Times New Roman"/>
          <w:sz w:val="28"/>
          <w:szCs w:val="28"/>
        </w:rPr>
        <w:lastRenderedPageBreak/>
        <w:t xml:space="preserve">тренажерах, акробатические и гимнастические упражнения , а также плавание и спортигры, способствующие разностороннему физическому развитию спортсмена. Упражнения этой группы в пауэрлифтинге используются как для повышения уровня общей физической подготовленности пауэрлифтера, так и для воздействия на развитие отдельных мышечных групп тела. Так как развивающие упражнения этой группы в большинстве своем оказывают локальное воздействие, а также по техническим параметрам значительно отличаются от техники выполнения соревновательных упражнений и выполняются сравнительно с небольшими весами, они служат дополнительным средством подготовки спортсмена. </w:t>
      </w:r>
    </w:p>
    <w:p w:rsidR="00B0437E" w:rsidRDefault="00B0437E" w:rsidP="00B043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Строевые упражнения:</w:t>
      </w:r>
    </w:p>
    <w:p w:rsidR="000A1226" w:rsidRPr="00CE3F62" w:rsidRDefault="00B0437E" w:rsidP="000A1226">
      <w:pPr>
        <w:pStyle w:val="a3"/>
        <w:ind w:firstLine="709"/>
        <w:contextualSpacing/>
        <w:jc w:val="both"/>
        <w:rPr>
          <w:rFonts w:ascii="Times New Roman" w:hAnsi="Times New Roman"/>
          <w:sz w:val="28"/>
          <w:szCs w:val="28"/>
        </w:rPr>
      </w:pPr>
      <w:r w:rsidRPr="00B0437E">
        <w:rPr>
          <w:rFonts w:ascii="Times New Roman" w:hAnsi="Times New Roman" w:cs="Times New Roman"/>
          <w:sz w:val="28"/>
          <w:szCs w:val="28"/>
        </w:rPr>
        <w:t xml:space="preserve">Понятие о строе: шеренга, фронт, тыл, ширина и глубина строя, дистанция, интервал, направляющий, замыкающий. Выполнение команд. Расчет на группы. Повороты. Движение: строевым шагом, обычным бегом, на носках, на пятках. Изменение направления при беге и ходьбе. </w:t>
      </w:r>
      <w:r w:rsidR="000A1226" w:rsidRPr="00CE3F62">
        <w:rPr>
          <w:rFonts w:ascii="Times New Roman" w:hAnsi="Times New Roman"/>
          <w:sz w:val="28"/>
          <w:szCs w:val="28"/>
        </w:rPr>
        <w:t>Разновидности ходьбы, бега, прыжков.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упражнений без предметов:</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рук и плечевого пояса: движение руками из различных исходных положений (стоя, сидя, лежа), сгибание, разгибание, вращение, махи, отведение, приведение, рывковые движения руками одновременно и разноименно во время движения шагом и бегом;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упражнение вдвоем с сопротивлением, отталкивание;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туловища: наклоны, вращения и повороты головы. Наклоны туловища вперед, назад, в стороны, круговые движения туловищем, повороты туловища, сочетание поворотов и наклонов туловища, поднимание прямых и согнутых ног в положении лежа на спине, седы из положения лежа на спине;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ног: поднимание на носки, различные движения прямой и согнутой ногой, приседания на одной и обеих ногах, выпады, перемены выпадов с дополнительными пружинящими движениями, прыжки на месте и т.д.;</w:t>
      </w:r>
    </w:p>
    <w:p w:rsid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для всех частей тела: сочетания движений различными частями тела (приседания с наклоном вперед и движением с руками, выпады с наклоном и движениями руками, выпады с наклоном и движениями туловища, вращение туловища с круговыми движениями руками и др.), разноименные движения на координацию, упражнения на формирование правильной осанки, упражнения на растягивание и расслабление, различные упражнения с сопротивлением партнера, имитационные упражнения (имитация техники пауэрлифтинга).</w:t>
      </w:r>
    </w:p>
    <w:p w:rsidR="000A1226"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 xml:space="preserve">-Упражнения на формирование правильной осанки. </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-Упражнения на растягивание и расслабление.</w:t>
      </w:r>
    </w:p>
    <w:p w:rsidR="000A1226" w:rsidRPr="00CE3F62" w:rsidRDefault="000A1226" w:rsidP="000A1226">
      <w:pPr>
        <w:pStyle w:val="a3"/>
        <w:spacing w:line="276" w:lineRule="auto"/>
        <w:ind w:firstLine="709"/>
        <w:jc w:val="both"/>
        <w:rPr>
          <w:rFonts w:ascii="Times New Roman" w:hAnsi="Times New Roman"/>
          <w:sz w:val="28"/>
          <w:szCs w:val="28"/>
        </w:rPr>
      </w:pPr>
      <w:r w:rsidRPr="00CE3F62">
        <w:rPr>
          <w:rFonts w:ascii="Times New Roman" w:hAnsi="Times New Roman"/>
          <w:sz w:val="28"/>
          <w:szCs w:val="28"/>
        </w:rPr>
        <w:t>-Имитационные упражнения (имитация техники пауэрлифтинга).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Общеразвивающие упражнения с предметом: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упражнения со скакалкой;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lastRenderedPageBreak/>
        <w:t>- с гимнастической палкой;</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с набивными мячами.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Упражнения на гимнастических снарядах:</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на гимнастической скамейке, на канате, на гимнастическом козле, на кольцах. на брусьях, на перекладине, на гимнастической стенке;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Упражнения из акробатики: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кувырки, стойки, перевороты, прыжки на мини-батуте.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Легкоатлетические упражнения: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бег на короткие дистанции (30, 60,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длину с места и с разбега;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в высоту с места;</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метание диска, гранаты, толкание ядра, гири.</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Плавание: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для не умеющих плавать – овладении техникой плавания;</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плавание на дистанцию 225, 50, 100м;</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прыжки, ныряние;</w:t>
      </w:r>
    </w:p>
    <w:p w:rsidR="00B0437E" w:rsidRPr="00B0437E" w:rsidRDefault="00B0437E" w:rsidP="00B0437E">
      <w:pPr>
        <w:spacing w:after="0" w:line="240" w:lineRule="auto"/>
        <w:ind w:firstLine="709"/>
        <w:contextualSpacing/>
        <w:jc w:val="both"/>
        <w:rPr>
          <w:rFonts w:ascii="Times New Roman" w:hAnsi="Times New Roman" w:cs="Times New Roman"/>
          <w:sz w:val="28"/>
          <w:szCs w:val="28"/>
        </w:rPr>
      </w:pPr>
      <w:r w:rsidRPr="00B0437E">
        <w:rPr>
          <w:rFonts w:ascii="Times New Roman" w:hAnsi="Times New Roman" w:cs="Times New Roman"/>
          <w:sz w:val="28"/>
          <w:szCs w:val="28"/>
        </w:rPr>
        <w:t>- приемы спасения утопающих.</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05609F">
        <w:rPr>
          <w:rFonts w:ascii="Times New Roman" w:hAnsi="Times New Roman" w:cs="Times New Roman"/>
          <w:b/>
          <w:sz w:val="28"/>
          <w:szCs w:val="28"/>
        </w:rPr>
        <w:t>Вид спорта.</w:t>
      </w:r>
      <w:r w:rsidR="00CD16B0" w:rsidRPr="0005609F">
        <w:rPr>
          <w:rFonts w:ascii="Times New Roman" w:hAnsi="Times New Roman" w:cs="Times New Roman"/>
          <w:b/>
          <w:sz w:val="28"/>
          <w:szCs w:val="28"/>
        </w:rPr>
        <w:t xml:space="preserve"> Пауэрлифтинг</w:t>
      </w:r>
      <w:r w:rsidR="001C7E44" w:rsidRPr="0005609F">
        <w:rPr>
          <w:rFonts w:ascii="Times New Roman" w:hAnsi="Times New Roman" w:cs="Times New Roman"/>
          <w:b/>
          <w:sz w:val="28"/>
          <w:szCs w:val="28"/>
        </w:rPr>
        <w:t>.</w:t>
      </w:r>
    </w:p>
    <w:p w:rsidR="00C60777" w:rsidRPr="008A0C49"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При занятиях пауэрлифтингом используются как общие принципы спортивной тренировки, так и специфические принципы, характерные для силового троеборья.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Общие принципы силовой тренировки включают следующие положения: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основными показателями мышечной силы являются объём и масса мышц,</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скорость их сокращения и длительность усилия, что определяет формы силового проявления (максимальная произвольная сила, взрывная сила и силовая выносливость);</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эффект выполнения того или иного упражнения зависит от соответствующего подкрепления - повторного воздействия, при этом возможное привыкание к упражнению предусматривает своевременное изменение условий и характера упражнений с увеличением требовательности;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индивидуальные и мотивационные особенности занимающихся требуют выбора границ напряжённости воздействия (максимальных и минимальных), что выражается в длительности упражнения, величине нагрузки, режиме упражнения и занятий, для силовой тренировки типичен показатель "повторный максимум" (ПМ) или максимальное количество повторений упражнения;</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в силовой тренировке предпочтение обычно отдаётся "преодолевающему" режиму при условии, что последнее повторение в каждом подходе должно быть с предельным напряжением, а упражнения в </w:t>
      </w:r>
      <w:r w:rsidRPr="007118EF">
        <w:rPr>
          <w:rFonts w:ascii="Times New Roman" w:hAnsi="Times New Roman" w:cs="Times New Roman"/>
          <w:sz w:val="28"/>
          <w:szCs w:val="28"/>
        </w:rPr>
        <w:lastRenderedPageBreak/>
        <w:t>статическом и уступающем режимах должны лишь дополнять эффект первого;</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важно тестирование исходного уровня подготовленности занимающихся по комплексу показателей: весоростовому соотношению, оценке мышечной топографии тела и отдельных звеньев тела, степени развития силы в различных условиях, показатель МП и другие;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как фактор обеспечения силовой тренировки надо рассматривать рациональное питание с учётом трёх основных функций организма: создание запаса энергии, обеспечение обмена веществ и соответствующее равновесие в организме, обеспечение строительства клеток и тканей, что определяется содержанием, объёмом и соотношением питательных элементов, а также дополнительные стимулирующие средства восстановления: массаж, тепловые процедуры.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Положения силовой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исходная общность нагрузки всех упражнений для мышц подразумевает различие в адаптационных процессах при силовой тренировки и, например, при занятиях направленных на мышечную выносливость;</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перегрузки, связан с постепенным увеличением тренировочных силовых нагрузок, которые сопровождаются соответствующими адаптационными процессами;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принцип специфической адаптации к установленным требованиям проявляется при выполнении специфической работы, направленной на развитие абсолютной силы.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В занятиях с отягощениями очень важно добиваться такого построения тренировочного процесса, при котором наблюдалась бы постоянная смена тренировочных нагрузок. Используются следующие приёмы: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силовые упражнения с точным выполнением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2</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число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3</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последовательность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4</w:t>
      </w:r>
      <w:r>
        <w:rPr>
          <w:rFonts w:ascii="Times New Roman" w:hAnsi="Times New Roman" w:cs="Times New Roman"/>
          <w:sz w:val="28"/>
          <w:szCs w:val="28"/>
        </w:rPr>
        <w:t>.</w:t>
      </w:r>
      <w:r w:rsidRPr="007118EF">
        <w:rPr>
          <w:rFonts w:ascii="Times New Roman" w:hAnsi="Times New Roman" w:cs="Times New Roman"/>
          <w:sz w:val="28"/>
          <w:szCs w:val="28"/>
        </w:rPr>
        <w:t xml:space="preserve"> чаще менять подбор упражнений в тренировке;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5</w:t>
      </w:r>
      <w:r>
        <w:rPr>
          <w:rFonts w:ascii="Times New Roman" w:hAnsi="Times New Roman" w:cs="Times New Roman"/>
          <w:sz w:val="28"/>
          <w:szCs w:val="28"/>
        </w:rPr>
        <w:t>.</w:t>
      </w:r>
      <w:r w:rsidRPr="007118EF">
        <w:rPr>
          <w:rFonts w:ascii="Times New Roman" w:hAnsi="Times New Roman" w:cs="Times New Roman"/>
          <w:sz w:val="28"/>
          <w:szCs w:val="28"/>
        </w:rPr>
        <w:t xml:space="preserve"> выполнять упражнения с любым весом отягощений при постоянном напряжении;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6</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скорость выполнения упражнений;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7</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время отдыха между подходами;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8</w:t>
      </w:r>
      <w:r>
        <w:rPr>
          <w:rFonts w:ascii="Times New Roman" w:hAnsi="Times New Roman" w:cs="Times New Roman"/>
          <w:sz w:val="28"/>
          <w:szCs w:val="28"/>
        </w:rPr>
        <w:t>.</w:t>
      </w:r>
      <w:r w:rsidRPr="007118EF">
        <w:rPr>
          <w:rFonts w:ascii="Times New Roman" w:hAnsi="Times New Roman" w:cs="Times New Roman"/>
          <w:sz w:val="28"/>
          <w:szCs w:val="28"/>
        </w:rPr>
        <w:t xml:space="preserve"> варьировать величину отягощений;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9</w:t>
      </w:r>
      <w:r>
        <w:rPr>
          <w:rFonts w:ascii="Times New Roman" w:hAnsi="Times New Roman" w:cs="Times New Roman"/>
          <w:sz w:val="28"/>
          <w:szCs w:val="28"/>
        </w:rPr>
        <w:t>.</w:t>
      </w:r>
      <w:r w:rsidRPr="007118EF">
        <w:rPr>
          <w:rFonts w:ascii="Times New Roman" w:hAnsi="Times New Roman" w:cs="Times New Roman"/>
          <w:sz w:val="28"/>
          <w:szCs w:val="28"/>
        </w:rPr>
        <w:t xml:space="preserve"> использовать различные принципы тренировочного процесса;</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10</w:t>
      </w:r>
      <w:r>
        <w:rPr>
          <w:rFonts w:ascii="Times New Roman" w:hAnsi="Times New Roman" w:cs="Times New Roman"/>
          <w:sz w:val="28"/>
          <w:szCs w:val="28"/>
        </w:rPr>
        <w:t>.</w:t>
      </w:r>
      <w:r w:rsidRPr="007118EF">
        <w:rPr>
          <w:rFonts w:ascii="Times New Roman" w:hAnsi="Times New Roman" w:cs="Times New Roman"/>
          <w:sz w:val="28"/>
          <w:szCs w:val="28"/>
        </w:rPr>
        <w:t xml:space="preserve"> изменять схему построения занятий при развитии отдельных мышечных</w:t>
      </w:r>
      <w:r>
        <w:rPr>
          <w:rFonts w:ascii="Times New Roman" w:hAnsi="Times New Roman" w:cs="Times New Roman"/>
          <w:sz w:val="28"/>
          <w:szCs w:val="28"/>
        </w:rPr>
        <w:t xml:space="preserve"> </w:t>
      </w:r>
      <w:r w:rsidRPr="007118EF">
        <w:rPr>
          <w:rFonts w:ascii="Times New Roman" w:hAnsi="Times New Roman" w:cs="Times New Roman"/>
          <w:sz w:val="28"/>
          <w:szCs w:val="28"/>
        </w:rPr>
        <w:t>групп.</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Организация тренировочной нагрузки должна базироваться на следующих методиках.</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 xml:space="preserve">Методика суперподхода (представляет собой длительное выполнение разных по направленности упражнений). Схема: выполнение упражнений на пресс (8 повторений), затем выполнение упражнений для развития мышц </w:t>
      </w:r>
      <w:r w:rsidRPr="007118EF">
        <w:rPr>
          <w:rFonts w:ascii="Times New Roman" w:hAnsi="Times New Roman" w:cs="Times New Roman"/>
          <w:sz w:val="28"/>
          <w:szCs w:val="28"/>
        </w:rPr>
        <w:lastRenderedPageBreak/>
        <w:t>спины (8 повторений); далее спина (8 повторений) + пресс (8 повторений);</w:t>
      </w:r>
      <w:r>
        <w:rPr>
          <w:rFonts w:ascii="Times New Roman" w:hAnsi="Times New Roman" w:cs="Times New Roman"/>
          <w:sz w:val="28"/>
          <w:szCs w:val="28"/>
        </w:rPr>
        <w:t xml:space="preserve"> </w:t>
      </w:r>
      <w:r w:rsidRPr="007118EF">
        <w:rPr>
          <w:rFonts w:ascii="Times New Roman" w:hAnsi="Times New Roman" w:cs="Times New Roman"/>
          <w:sz w:val="28"/>
          <w:szCs w:val="28"/>
        </w:rPr>
        <w:t>далее пресс (8 повторений) + спина (8 повторений).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супермножественного подхода (представляет собой поочерёдное</w:t>
      </w:r>
      <w:r>
        <w:rPr>
          <w:rFonts w:ascii="Times New Roman" w:hAnsi="Times New Roman" w:cs="Times New Roman"/>
          <w:sz w:val="28"/>
          <w:szCs w:val="28"/>
        </w:rPr>
        <w:t xml:space="preserve"> </w:t>
      </w:r>
      <w:r w:rsidRPr="007118EF">
        <w:rPr>
          <w:rFonts w:ascii="Times New Roman" w:hAnsi="Times New Roman" w:cs="Times New Roman"/>
          <w:sz w:val="28"/>
          <w:szCs w:val="28"/>
        </w:rPr>
        <w:t>выполнение упражнений для различных мышечных групп). Схема: пресс - 8 повторений (отдых 2 минуты) + пресс - 8 повторений (отдых 2 минуты) + пресс - 8 повторений (отдых     2 минуты) + спина - 8 повторений (отдых 2 минуты) + спина - 8 повторений (отдых 2 минуты) + спина - 8 повторений (отдых 2 минуты).</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составного подхода (представляет собой чередование упражнений для развития различных мышечных групп, например верхних и нижних конечностей).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подходов (представляет собой выбор оптимального числа повторений и интервалов отдыха между подходами с тем расчётом, чтобы последующее упражнение выполнялось также на оптимальном уровне).</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периферийной сердечной активности (представляет собой тренировку для развития различных мышечных групп с акцентом на общую физическую подготовку и развитие аэробных способностей).</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118EF">
        <w:rPr>
          <w:rFonts w:ascii="Times New Roman" w:hAnsi="Times New Roman" w:cs="Times New Roman"/>
          <w:sz w:val="28"/>
          <w:szCs w:val="28"/>
        </w:rPr>
        <w:t>Методика круговой тренировки.</w:t>
      </w:r>
    </w:p>
    <w:p w:rsidR="007118EF" w:rsidRPr="007118EF" w:rsidRDefault="007118EF" w:rsidP="007118EF">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118EF">
        <w:rPr>
          <w:rFonts w:ascii="Times New Roman" w:hAnsi="Times New Roman" w:cs="Times New Roman"/>
          <w:sz w:val="28"/>
          <w:szCs w:val="28"/>
        </w:rPr>
        <w:t>Основой тренировок с троеборцами является выбор наиболее эффективной методики занятий. Наряду с оптимальными тренировочными нагрузками, правильной организацией и повторением занятий, немаловажное значение имеет выбор методов тренировки. Принято считать, что самым эффективным методом развития абсолютной силы является метод максимальных усилий. Однако, при занятиях с начинающими атлетами этот метод в силу своей специфики (использование максимальных силовых напряжений) не может быть использован в тренировках. Наряду с методом максимальных усилий для развития силы используются повторный метод, "ударный" метод, изометрический, изокинетический, статодинамический и другие. Представляется важным выяснить положительные и отрицательные стороны использования разных методов в тренировки начинающих троеборцев.</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ПРИСЕДАНИЕ. Действия спортсмена до съема штанги со стоек. Выполнение команд судьи. Съем штанги со стоек. Положение спины и расстановка ног. Действия атлета при уходе в подсед, способствующие дальнейшему подъему штанги. Способы ухода в подсед. Площадь опоры и цент тяжести системы в подседе. Зависимость высоты фиксации штанги от подвижности голеностопных, коленных и тазобедренных суставах. Величины углов в этих суставах.</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Вставание из подседа. Биомеханические условия сохранения равновесия и вставание в разных способах подседа. Фиксация. Выполнение команд судьи. Дыхание при выполнении упражнения.</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 xml:space="preserve">Приседания в уступающем режиме с дополнительным весом, с задержкой в приседе, полуприседания с большим весом, приседания с прыжками, приседания с широкой и узкой расстановкой ног, приседания со </w:t>
      </w:r>
      <w:r w:rsidRPr="009912E6">
        <w:rPr>
          <w:rFonts w:ascii="Times New Roman" w:hAnsi="Times New Roman" w:cs="Times New Roman"/>
          <w:sz w:val="28"/>
          <w:szCs w:val="28"/>
        </w:rPr>
        <w:lastRenderedPageBreak/>
        <w:t>штангой на груди, жиме ногами вертикально и под углом, разгибании ног сидя, сгибании ног лежа, приседания с весом на поясе, сведение и разведение ног в специальном тренажере, изометрические упражнения.</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ab/>
        <w:t>ЖИМ ЛЕЖА. Действия спортсмена до съема штанги со стоек. Расстановка ног. Ширина хвата. Положение туловища на скамье. Выполнение команд судьи. Опускание и остановка штанги на груди. Жим от груди. Фиксация. Выполнение команд судьи. Дыхание при выполнении упражнения.</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Жим лежа в уступающем режиме с дополнительным весом, с задержкой на груди, жим со стоек от груди, жим под углом вверх и вниз головой, разведение гантелей на горизонтальной и наклонной скамье, подъем лежа из-за головы, сгибание и разгибание рук от брусьев, сгибание и разгибание рук в упоре лежа с хлопком, разгибание рук лежа и стоя, полужим, жим стоя с груди и со спины, жим гантелей, подъем гантелей через стороны, изометрические упражнения.</w:t>
      </w:r>
    </w:p>
    <w:p w:rsid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ab/>
        <w:t>ТЯГА. Стартовое положение. Расстановка ног. Способы захвата и оптимальная ширина хвата. Положение ног, головы, туловища, рук на старте, величины углов коленных, голеностопных и тазобедренных суставах. Разновидности старта (динамический, статический). Дыхание во время выполнения упражнения. Съем штанги с помоста. Работа мышц разгибателей ног и туловища. Фиксация штанги в верхней точке подъема. Выполнение команд судьи.</w:t>
      </w:r>
    </w:p>
    <w:p w:rsidR="009912E6" w:rsidRPr="009912E6" w:rsidRDefault="009912E6" w:rsidP="009912E6">
      <w:pPr>
        <w:spacing w:after="0" w:line="240" w:lineRule="auto"/>
        <w:ind w:firstLine="709"/>
        <w:contextualSpacing/>
        <w:jc w:val="both"/>
        <w:rPr>
          <w:rFonts w:ascii="Times New Roman" w:hAnsi="Times New Roman" w:cs="Times New Roman"/>
          <w:sz w:val="28"/>
          <w:szCs w:val="28"/>
        </w:rPr>
      </w:pPr>
      <w:r w:rsidRPr="009912E6">
        <w:rPr>
          <w:rFonts w:ascii="Times New Roman" w:hAnsi="Times New Roman" w:cs="Times New Roman"/>
          <w:sz w:val="28"/>
          <w:szCs w:val="28"/>
        </w:rPr>
        <w:t>Тяга в уступающем режиме, с задержками, с виса, с плинтов, стоя на подставках, сидя, наклоны со штангой, наклоны лежа в станке, изометрические упражнения.</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Соревновательные упражнения, включающие приседание со штангой на плечах, жим лежа на горизонтальной скамье и тягу.</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Подводящие упражнения способствуют освоению формы, техники движений.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К </w:t>
      </w:r>
      <w:r w:rsidRPr="00CE3F62">
        <w:rPr>
          <w:rFonts w:ascii="Times New Roman" w:hAnsi="Times New Roman"/>
          <w:sz w:val="28"/>
          <w:szCs w:val="28"/>
        </w:rPr>
        <w:t xml:space="preserve">подводящим упражнениям </w:t>
      </w:r>
      <w:r w:rsidRPr="00BB3A08">
        <w:rPr>
          <w:rFonts w:ascii="Times New Roman" w:hAnsi="Times New Roman"/>
          <w:iCs/>
          <w:sz w:val="28"/>
          <w:szCs w:val="28"/>
        </w:rPr>
        <w:t>для приседания со штангой на плечах</w:t>
      </w:r>
      <w:r w:rsidRPr="00BB3A08">
        <w:rPr>
          <w:rFonts w:ascii="Times New Roman" w:hAnsi="Times New Roman"/>
          <w:sz w:val="28"/>
          <w:szCs w:val="28"/>
        </w:rPr>
        <w:t xml:space="preserve"> </w:t>
      </w:r>
      <w:r w:rsidRPr="00CE3F62">
        <w:rPr>
          <w:rFonts w:ascii="Times New Roman" w:hAnsi="Times New Roman"/>
          <w:sz w:val="28"/>
          <w:szCs w:val="28"/>
        </w:rPr>
        <w:t>относятся: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на плинт различной высоты;</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со штангой на груди;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одной или двумя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медленные приседания с быстрым вставанием; -приседания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приседания в тренажере «пирамида» от уровня мертвой точки;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полуприседания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приседания с узкой постановкой ног.</w:t>
      </w:r>
    </w:p>
    <w:p w:rsidR="00BB3A08" w:rsidRP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Подводящие упражнения </w:t>
      </w:r>
      <w:r w:rsidRPr="00BB3A08">
        <w:rPr>
          <w:rFonts w:ascii="Times New Roman" w:hAnsi="Times New Roman"/>
          <w:iCs/>
          <w:sz w:val="28"/>
          <w:szCs w:val="28"/>
        </w:rPr>
        <w:t>для жима штанги лежа на горизонтальной</w:t>
      </w:r>
      <w:r w:rsidRPr="00BB3A08">
        <w:rPr>
          <w:rFonts w:ascii="Times New Roman" w:hAnsi="Times New Roman"/>
          <w:sz w:val="28"/>
          <w:szCs w:val="28"/>
        </w:rPr>
        <w:t xml:space="preserve"> </w:t>
      </w:r>
      <w:r w:rsidRPr="00BB3A08">
        <w:rPr>
          <w:rFonts w:ascii="Times New Roman" w:hAnsi="Times New Roman"/>
          <w:iCs/>
          <w:sz w:val="28"/>
          <w:szCs w:val="28"/>
        </w:rPr>
        <w:t>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w:t>
      </w:r>
      <w:r>
        <w:rPr>
          <w:rFonts w:ascii="Times New Roman" w:hAnsi="Times New Roman"/>
          <w:sz w:val="28"/>
          <w:szCs w:val="28"/>
        </w:rPr>
        <w:t>*</w:t>
      </w:r>
      <w:r w:rsidRPr="00CE3F62">
        <w:rPr>
          <w:rFonts w:ascii="Times New Roman" w:hAnsi="Times New Roman"/>
          <w:sz w:val="28"/>
          <w:szCs w:val="28"/>
        </w:rPr>
        <w:t xml:space="preserve"> лежа широким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средним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узким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CE3F62">
        <w:rPr>
          <w:rFonts w:ascii="Times New Roman" w:hAnsi="Times New Roman"/>
          <w:sz w:val="28"/>
          <w:szCs w:val="28"/>
        </w:rPr>
        <w:t>жим лежа с валиком под поясницей;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увеличенной паузой;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во взрывном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остановками;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обратным хватом;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в уступающем режиме;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П-образным грифом;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бруском на груди (высотой 5-25 см);</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лежа с цепями на грифе.</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Подводящие упражнения </w:t>
      </w:r>
      <w:r w:rsidRPr="00BB3A08">
        <w:rPr>
          <w:rFonts w:ascii="Times New Roman" w:hAnsi="Times New Roman"/>
          <w:iCs/>
          <w:sz w:val="28"/>
          <w:szCs w:val="28"/>
        </w:rPr>
        <w:t>для тяги штанги:</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тяга*</w:t>
      </w:r>
      <w:r w:rsidRPr="00CE3F62">
        <w:rPr>
          <w:rFonts w:ascii="Times New Roman" w:hAnsi="Times New Roman"/>
          <w:sz w:val="28"/>
          <w:szCs w:val="28"/>
        </w:rPr>
        <w:t xml:space="preserve"> до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одной остановкой, гриф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двумя остановками, гриф ниже и выше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стоя на подставке;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стоя на подставке с одной или двумя остановками; -тяга с цепями на грифе; -тяга с плинтов, и. п.: гриф ниже уровня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плинтов, и. п.: гриф выше уровня коленных суставов;</w:t>
      </w:r>
    </w:p>
    <w:p w:rsidR="00BB3A08"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 xml:space="preserve">тяга с виса, и. п.: гриф ниже коленных суставов; -тяга в уступающем режиме; </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 медленным опусканием на помост;</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w:t>
      </w:r>
      <w:r>
        <w:rPr>
          <w:rFonts w:ascii="Times New Roman" w:hAnsi="Times New Roman"/>
          <w:sz w:val="28"/>
          <w:szCs w:val="28"/>
        </w:rPr>
        <w:t xml:space="preserve"> </w:t>
      </w:r>
      <w:r w:rsidRPr="00CE3F62">
        <w:rPr>
          <w:rFonts w:ascii="Times New Roman" w:hAnsi="Times New Roman"/>
          <w:sz w:val="28"/>
          <w:szCs w:val="28"/>
        </w:rPr>
        <w:t>тяга соревновательная плюс тяга с виса, и. п.: гриф ниже коленных суставов.</w:t>
      </w:r>
    </w:p>
    <w:p w:rsidR="00BB3A08" w:rsidRPr="00CE3F62" w:rsidRDefault="00BB3A08" w:rsidP="00BB3A08">
      <w:pPr>
        <w:pStyle w:val="a3"/>
        <w:ind w:firstLine="709"/>
        <w:contextualSpacing/>
        <w:jc w:val="both"/>
        <w:rPr>
          <w:rFonts w:ascii="Times New Roman" w:hAnsi="Times New Roman"/>
          <w:sz w:val="28"/>
          <w:szCs w:val="28"/>
        </w:rPr>
      </w:pPr>
      <w:r w:rsidRPr="00CE3F62">
        <w:rPr>
          <w:rFonts w:ascii="Times New Roman" w:hAnsi="Times New Roman"/>
          <w:sz w:val="28"/>
          <w:szCs w:val="28"/>
        </w:rPr>
        <w:t>* Далее - упражнения жим и тяга выполняются со штангой.</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приседания: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«ножницах»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глубину», стоя на плинтах с отягощением (гиря, диски и др.) в руках;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w:t>
      </w:r>
      <w:r>
        <w:rPr>
          <w:rFonts w:ascii="Times New Roman" w:hAnsi="Times New Roman"/>
          <w:sz w:val="28"/>
          <w:szCs w:val="28"/>
        </w:rPr>
        <w:t>м</w:t>
      </w:r>
      <w:r w:rsidRPr="00CE3F62">
        <w:rPr>
          <w:rFonts w:ascii="Times New Roman" w:hAnsi="Times New Roman"/>
          <w:sz w:val="28"/>
          <w:szCs w:val="28"/>
        </w:rPr>
        <w:t xml:space="preserve"> ногами на тренажере в положении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приседание в «гакк-машине»;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разгибание согнутых ног в положении сидя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ног, лежа лицом вниз на тренажере;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выпрыгивание вверх со штангой на плечах;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прыжки «в глубину»</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жима лежа: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на наклонной скамье, лежа головой вверх (вниз);</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от груди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штанги из-за головы широким хватом (стоя или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разведение-сведение рук в стороны с гантелями, лежа спиной на горизонтальной скамье;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на параллельных брусьях с отягощением на поясе или на ногах;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lastRenderedPageBreak/>
        <w:t xml:space="preserve">- </w:t>
      </w:r>
      <w:r w:rsidRPr="00CE3F62">
        <w:rPr>
          <w:rFonts w:ascii="Times New Roman" w:hAnsi="Times New Roman"/>
          <w:sz w:val="28"/>
          <w:szCs w:val="28"/>
        </w:rPr>
        <w:t>сгибание-разгибание рук в упоре лежа с отягощением в верхней части спины (для «грудного»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в упоре лежа с отягощением в верхней части спины (для «трицепсового» стиля жима);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сведение согнутых рук в положении сидя на тренажере «Пек-Дек»;</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жим гантелей двумя руками одновременно (сидя на горизонтальной скамье); -«французский жим» лежа (сгибание и разгибание рук со штангой);</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сгибание-разгибание рук с упором сзади (сидя на скамьях);</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сгибание рук в локтевых суставах со штангой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подтягивание в висе на перекладине (широким хватом).</w:t>
      </w:r>
    </w:p>
    <w:p w:rsidR="00BB3A08" w:rsidRPr="00BB3A08" w:rsidRDefault="00BB3A08" w:rsidP="00BB3A08">
      <w:pPr>
        <w:pStyle w:val="a3"/>
        <w:ind w:firstLine="709"/>
        <w:contextualSpacing/>
        <w:jc w:val="both"/>
        <w:rPr>
          <w:rFonts w:ascii="Times New Roman" w:hAnsi="Times New Roman"/>
          <w:sz w:val="28"/>
          <w:szCs w:val="28"/>
        </w:rPr>
      </w:pPr>
      <w:r w:rsidRPr="00BB3A08">
        <w:rPr>
          <w:rFonts w:ascii="Times New Roman" w:hAnsi="Times New Roman"/>
          <w:iCs/>
          <w:sz w:val="28"/>
          <w:szCs w:val="28"/>
        </w:rPr>
        <w:t>Развивающие упражнения для тяги штанги: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с «ребра» плинта;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тяга штанги в наклоне;</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подъем плеч - «шраги»;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гиперэкстензии туловища;</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обратные гиперэкстензии;</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(стоя, сидя);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со штангой на плечах плюс приседания (стоя);</w:t>
      </w:r>
    </w:p>
    <w:p w:rsidR="00BB3A08" w:rsidRPr="00CE3F62" w:rsidRDefault="00BB3A08" w:rsidP="00BB3A08">
      <w:pPr>
        <w:pStyle w:val="a3"/>
        <w:ind w:firstLine="709"/>
        <w:contextualSpacing/>
        <w:jc w:val="both"/>
        <w:rPr>
          <w:rFonts w:ascii="Times New Roman" w:hAnsi="Times New Roman"/>
          <w:sz w:val="28"/>
          <w:szCs w:val="28"/>
        </w:rPr>
      </w:pPr>
      <w:r>
        <w:rPr>
          <w:rFonts w:ascii="Times New Roman" w:hAnsi="Times New Roman"/>
          <w:sz w:val="28"/>
          <w:szCs w:val="28"/>
        </w:rPr>
        <w:t xml:space="preserve">- </w:t>
      </w:r>
      <w:r w:rsidRPr="00CE3F62">
        <w:rPr>
          <w:rFonts w:ascii="Times New Roman" w:hAnsi="Times New Roman"/>
          <w:sz w:val="28"/>
          <w:szCs w:val="28"/>
        </w:rPr>
        <w:t>наклоны «в глубину».</w:t>
      </w:r>
    </w:p>
    <w:p w:rsidR="00D9474F" w:rsidRPr="00D9474F" w:rsidRDefault="00D9474F" w:rsidP="00D9474F">
      <w:pPr>
        <w:pStyle w:val="a3"/>
        <w:ind w:firstLine="709"/>
        <w:contextualSpacing/>
        <w:jc w:val="both"/>
        <w:rPr>
          <w:rFonts w:ascii="Times New Roman" w:hAnsi="Times New Roman"/>
          <w:b/>
          <w:sz w:val="28"/>
          <w:szCs w:val="28"/>
        </w:rPr>
      </w:pPr>
      <w:r w:rsidRPr="00D9474F">
        <w:rPr>
          <w:rFonts w:ascii="Times New Roman" w:hAnsi="Times New Roman"/>
          <w:b/>
          <w:sz w:val="28"/>
          <w:szCs w:val="28"/>
        </w:rPr>
        <w:t>Технико-тактическая подготовка</w:t>
      </w:r>
      <w:r>
        <w:rPr>
          <w:rFonts w:ascii="Times New Roman" w:hAnsi="Times New Roman"/>
          <w:b/>
          <w:sz w:val="28"/>
          <w:szCs w:val="28"/>
        </w:rPr>
        <w:t>:</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Технико-тактическая подготовка содержит: изучение техники выполнения</w:t>
      </w:r>
      <w:r>
        <w:rPr>
          <w:rFonts w:ascii="Times New Roman" w:hAnsi="Times New Roman"/>
          <w:sz w:val="28"/>
          <w:szCs w:val="28"/>
        </w:rPr>
        <w:t xml:space="preserve"> упражнений</w:t>
      </w:r>
      <w:r w:rsidRPr="00CE3F62">
        <w:rPr>
          <w:rFonts w:ascii="Times New Roman" w:hAnsi="Times New Roman"/>
          <w:sz w:val="28"/>
          <w:szCs w:val="28"/>
        </w:rPr>
        <w:t>, знакомство с вариантами ведения тактической борьбы на помосте в зависимости от реально складывающейся ситуации на соревнованиях, демонстрируются наиболее показательные моменты соревнований ведущих спортсменов с последующим анализом.</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iCs/>
          <w:sz w:val="28"/>
          <w:szCs w:val="28"/>
        </w:rPr>
        <w:t xml:space="preserve">Для всех упражнений </w:t>
      </w:r>
      <w:r w:rsidRPr="00D9474F">
        <w:rPr>
          <w:rFonts w:ascii="Times New Roman" w:hAnsi="Times New Roman"/>
          <w:sz w:val="28"/>
          <w:szCs w:val="28"/>
        </w:rPr>
        <w:t>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Целостное и расчлененное выполнение отдельных периодов и фаз упражнения. Специально-вспомогательные упражнения. Применение пассивного растяжения мышц перед выполнением упражнения и после него. Ударный метод развития взрывной силы мышц для совершенствования элементов техники с повышением реактивной способности нервно-мышечного аппарата. Избирательная тренировка отдельных мышц или мышечных групп.</w:t>
      </w:r>
    </w:p>
    <w:p w:rsidR="00D9474F" w:rsidRPr="00D9474F" w:rsidRDefault="00D9474F" w:rsidP="00D9474F">
      <w:pPr>
        <w:pStyle w:val="a3"/>
        <w:ind w:firstLine="709"/>
        <w:contextualSpacing/>
        <w:jc w:val="both"/>
        <w:rPr>
          <w:rFonts w:ascii="Times New Roman" w:hAnsi="Times New Roman"/>
          <w:sz w:val="28"/>
          <w:szCs w:val="28"/>
        </w:rPr>
      </w:pPr>
      <w:r w:rsidRPr="00D9474F">
        <w:rPr>
          <w:rFonts w:ascii="Times New Roman" w:hAnsi="Times New Roman"/>
          <w:sz w:val="28"/>
          <w:szCs w:val="28"/>
        </w:rPr>
        <w:t>Техника выполнения упражнений в пауэрлифтинге.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Приседание со штангой на плечах.</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принимает вертикальное положение так, чтобы гриф штанги располагался не ниже чем на 3 см от верха передних пучков дельтовидных мышц. Гриф штанги должен лежать горизонтально на плечах, пальцы рук обхватывают гриф, ступни ног полностью упираются в помост, ноги в коленях выпрямлены.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снятия штанги со стоек атлет передвигается назад, становится в исходное положение. Ноги на ширине плеч или несколько шире.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 xml:space="preserve">После сигнала судьи, атлет сгибает ноги в коленях, опустив туловище так, чтобы верхняя часть поверхности тазобедренных суставов была ниже, </w:t>
      </w:r>
      <w:r w:rsidRPr="00CE3F62">
        <w:rPr>
          <w:rFonts w:ascii="Times New Roman" w:hAnsi="Times New Roman"/>
          <w:sz w:val="28"/>
          <w:szCs w:val="28"/>
        </w:rPr>
        <w:lastRenderedPageBreak/>
        <w:t>чем верхушка коленей. Опускание должно быть медленным. Не рекомендуется наклоняться вперёд. Это положение спины предрасполагает спортсмена к травматизму. Во время подъёма примерно на изгибе 30</w:t>
      </w:r>
      <w:r w:rsidRPr="00CE3F62">
        <w:rPr>
          <w:rFonts w:ascii="Times New Roman" w:eastAsia="Symbol" w:hAnsi="Times New Roman" w:cs="Times New Roman"/>
          <w:sz w:val="28"/>
          <w:szCs w:val="28"/>
        </w:rPr>
        <w:t></w:t>
      </w:r>
      <w:r w:rsidRPr="00CE3F62">
        <w:rPr>
          <w:rFonts w:ascii="Times New Roman" w:hAnsi="Times New Roman"/>
          <w:sz w:val="28"/>
          <w:szCs w:val="28"/>
        </w:rPr>
        <w:t xml:space="preserve"> находится «мёртвая точка». Преодоление «мёртвой точки» является прохождение через неё усилием бёдер и отклонением головы назад, которое усиливает воздействие рычага в помощь бёдрам.</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приседа и подъёма штанги атлет должен вернуться в исходное положение и полностью выпрямить ноги в коленях без двойного вставания или любого движения вниз и положить штангу на стойки.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Жим лежа штанги на горизонтальной скамье.</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1.Скамья должна быть строго в горизонтальном положении.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Атлет лежит на спине, соприкасаясь плечами и ягодицами с поверхностью скамьи. Руки должны крепко держать гриф штанги, при этом большие пальцы расположены «в замке» вокруг грифа. Такое сплетение пальцев обеспечивает безопасное удержание грифа штанги в ладонях рук. Ноги спортсмена всей поверхностью подошвы соприкасаются с поверхностью помоста. Для более эффективного выполнения упражнения необходимо плотно подсовывать ступни ног под себя. Такая практика помогает стабилизировать всё тело, а мышцы, участвующие в движении, работают более эффективно. Широко расставленные ноги встречаются так же часто, как и стоящие близко друг от друга, но обе позиции включают элемент «замыкания» тела на скамье. Также при выполнении жима лёжа на горизонтальной скамье, глубокий прогиб в пояснице даёт атлету множество преимуществ. Во-первых, это позволяет включать в работу широкие мышцы спины и другие мышцы в помощь</w:t>
      </w:r>
      <w:r>
        <w:rPr>
          <w:rFonts w:ascii="Times New Roman" w:hAnsi="Times New Roman"/>
          <w:sz w:val="28"/>
          <w:szCs w:val="28"/>
        </w:rPr>
        <w:t xml:space="preserve"> </w:t>
      </w:r>
      <w:r w:rsidRPr="00CE3F62">
        <w:rPr>
          <w:rFonts w:ascii="Times New Roman" w:hAnsi="Times New Roman"/>
          <w:sz w:val="28"/>
          <w:szCs w:val="28"/>
        </w:rPr>
        <w:t>основным рабочим мышцам (чем больше помощь, тем лучше). Во-вторых, уменьшает расстояние, которое преодолевает гриф штанги. Высоко расположенная грудь позволяет сократить расстояние, преодолеваемое грифом штанги на несколько сантиметров по сравнению с вариантом «плоская спина». В-третьих, можно предположить, что опускание грифа штанги на грудь и последующее опускание груди даже на один сантиметр или около этого вниз (благодаря прогибу) позволяет создать значительный эффект «доски отталкивания» для взрывного исполнителя жима. Благодаря этому эффекту создаётся большее баллистическое воздействие в фазе подъёма, помогающее атлету выполнить движение. Это положение сохраняется до полного завершения выполнения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После снятия штанги со стоек атлет опускает её на грудь, выдерживает в неподвижном положении на груди паузу, и после команды судьи равномерно выжимает вверх штангу до полного выпрямления рук.</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Становая или «мёртвая» тяга штанги.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1.Гриф штанги должен быть расположен впереди на середине стоп. Стопы ставятся на ширине локтей вытянутых в стороны рук. Хват средний. Захват разносторонний («разнохват», т. е. одной рукой захват сверху, второй – снизу).</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lastRenderedPageBreak/>
        <w:t>Спина прямая на протяжении выполнения всего упражнения.</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Траектория грифа штанги должна быть относительно прямой. Тело при этом располагается вплотную к грифу штанги. Преодоление «мёртвой точки» проходит по принципу преодоления «мёртвой точки» в приседании.</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4.Первыми в работу включаются ноги, а не спина. Выполнение силовой (лифтерской) тяги предусматривает полное выпрямление ног и спины.</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Использование в тренировочном процессе пауэрлифтера упражнений из других видов спорта решает задачи его разносторонней физической подготовки. Включая в тренировочный процесс занятия различными видами спорта, кроме того, дает возможность обучающимся развивать такие качества, как координированность, ловкость, быстрота. Обучению правилам подвижных игр и других видов спорта, используемых в тренировочном процессе нужно начинать с этапе начальной подготовки. Эстафеты должны быть составлены таким образом, чтобы на этапах выполнялись задания, связанные с требованиями другого вида спорта (например: лёгкой атлетики, спортивной гимнастики). Посредством подвижных игр происходит развитие специальных физических качеств, необходимых для троеборца, таких как: сила, гибкость, выносливость. На этапе начальной подготовки рекомендуется включать в тренировочный процесс спортивные игры с упрощенными правилами (футбол, настольный теннис), подвижные игры и эстафеты.</w:t>
      </w:r>
    </w:p>
    <w:p w:rsidR="00D9474F" w:rsidRPr="00CE3F62" w:rsidRDefault="00D9474F" w:rsidP="00D9474F">
      <w:pPr>
        <w:pStyle w:val="a3"/>
        <w:ind w:firstLine="709"/>
        <w:contextualSpacing/>
        <w:jc w:val="both"/>
        <w:rPr>
          <w:rFonts w:ascii="Times New Roman" w:hAnsi="Times New Roman"/>
          <w:sz w:val="28"/>
          <w:szCs w:val="28"/>
        </w:rPr>
      </w:pPr>
      <w:r w:rsidRPr="00CE3F62">
        <w:rPr>
          <w:rFonts w:ascii="Times New Roman" w:hAnsi="Times New Roman"/>
          <w:sz w:val="28"/>
          <w:szCs w:val="28"/>
        </w:rPr>
        <w:t>На тренировочном этапе и этапе совершенствования спортивного мастерства в качестве спортивных игр могут быть волейбол, баскетбол, футбол, настольный теннис. Тренер-преподаватель должен следить за соблюдением требований техники безопасности при самостоятельном выполнении упражнений, как пауэрлифтинга, так и других видов спорта.</w:t>
      </w:r>
    </w:p>
    <w:p w:rsidR="00D9474F" w:rsidRPr="009A25E8" w:rsidRDefault="00D9474F" w:rsidP="00152649">
      <w:pPr>
        <w:pStyle w:val="ac"/>
        <w:shd w:val="clear" w:color="auto" w:fill="FFFFFF"/>
        <w:spacing w:before="0" w:beforeAutospacing="0" w:after="0" w:afterAutospacing="0"/>
        <w:ind w:firstLine="709"/>
        <w:contextualSpacing/>
        <w:jc w:val="both"/>
        <w:rPr>
          <w:color w:val="000000"/>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455CA8"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w:t>
      </w:r>
      <w:r w:rsidR="00EC3BC6">
        <w:rPr>
          <w:rFonts w:ascii="Times New Roman" w:hAnsi="Times New Roman" w:cs="Times New Roman"/>
          <w:sz w:val="28"/>
          <w:szCs w:val="28"/>
        </w:rPr>
        <w:t>пауэрлифтеров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CB2591">
        <w:rPr>
          <w:rFonts w:ascii="Times New Roman" w:hAnsi="Times New Roman" w:cs="Times New Roman"/>
          <w:sz w:val="28"/>
          <w:szCs w:val="28"/>
        </w:rPr>
        <w:t>пауэрлифтеров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CB2591" w:rsidRPr="00CB2591" w:rsidRDefault="00CB2591" w:rsidP="00CB2591">
      <w:pPr>
        <w:numPr>
          <w:ilvl w:val="0"/>
          <w:numId w:val="31"/>
        </w:numPr>
        <w:tabs>
          <w:tab w:val="left" w:pos="0"/>
        </w:tabs>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Общие требования безопасности: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1.1.В качестве тренера-преподавателя для занятий с обучающимися могут быть допущены лица, имеющие специальное педагогическое образование, подтвержденное документом установленного в РФ образца (дипломом), прошедшие медицинский осмотр и инструктаж по охране труда.</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1.2.Тренер-преподаватель должен пройти предварительный медицинский осмотр, при последующей работе - периодические медицинские осмотры.</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1.3. К занятиям по виду спорта допускаются лица с 12 лет, имеющие допуск врача и не имеющие противопоказаний по состоянию здоровья.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1.4. Обучающиеся проходят инструктаж по правила</w:t>
      </w:r>
      <w:r>
        <w:rPr>
          <w:rFonts w:ascii="Times New Roman" w:hAnsi="Times New Roman" w:cs="Times New Roman"/>
          <w:sz w:val="28"/>
          <w:szCs w:val="28"/>
        </w:rPr>
        <w:t>м безопасности во время занятий</w:t>
      </w:r>
      <w:r w:rsidRPr="00CB2591">
        <w:rPr>
          <w:rFonts w:ascii="Times New Roman" w:hAnsi="Times New Roman" w:cs="Times New Roman"/>
          <w:sz w:val="28"/>
          <w:szCs w:val="28"/>
        </w:rPr>
        <w:t>. Работа по профилактике травматизма , заболеваний и несчастных случаев при занятиях физической культурой и спортом является одной из важнейших задач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lastRenderedPageBreak/>
        <w:t>1.5. Тренер-преподаватель и обучающиеся должны строго соблюдать установленные в учреждении правила поведения, режим труда и отдыха, правила пожарной, антитеррористической безопасности, гигиены и санитарии, знать места расположения первичных средств пожаротушения.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1.6. Спортивный зал для занятий пауэрлифтингом, должен быть оснащен огнетушителями, автоматической системой пожарной сигнализации и приточно-вытяжной вентиляцией, медицинской аптечкой, укомплектованной необходимыми медикаментами и перевязочными средствами для оказания первой помощи при травмах.</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1.7. Для занятий пауэрлифтингом обучающиеся должны иметь специальную, соответствующую избранному виду спорта, спортивную форму.</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1.8.</w:t>
      </w:r>
      <w:r>
        <w:rPr>
          <w:rFonts w:ascii="Times New Roman" w:hAnsi="Times New Roman" w:cs="Times New Roman"/>
          <w:sz w:val="28"/>
          <w:szCs w:val="28"/>
        </w:rPr>
        <w:t xml:space="preserve"> </w:t>
      </w:r>
      <w:r w:rsidRPr="00CB2591">
        <w:rPr>
          <w:rFonts w:ascii="Times New Roman" w:hAnsi="Times New Roman" w:cs="Times New Roman"/>
          <w:sz w:val="28"/>
          <w:szCs w:val="28"/>
        </w:rPr>
        <w:t>О каждом несчастном случае во время занятий тренер - преподаватель должен поставить в известность руководителя Учреждения.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1.9. К лицам, получившим травмы во время занятий, необходимо срочно вызвать скорую помощь. До прибытия скорой помощи пострадавшему должна быть оказана первая доврачебная помощь в соответствии с инструкцией по первой доврачебной помощи, действующей в Учреждении.</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1.10.</w:t>
      </w:r>
      <w:r>
        <w:rPr>
          <w:rFonts w:ascii="Times New Roman" w:hAnsi="Times New Roman" w:cs="Times New Roman"/>
          <w:sz w:val="28"/>
          <w:szCs w:val="28"/>
        </w:rPr>
        <w:t xml:space="preserve"> </w:t>
      </w:r>
      <w:r w:rsidRPr="00CB2591">
        <w:rPr>
          <w:rFonts w:ascii="Times New Roman" w:hAnsi="Times New Roman" w:cs="Times New Roman"/>
          <w:sz w:val="28"/>
          <w:szCs w:val="28"/>
        </w:rPr>
        <w:t>Обучающиеся, нарушающие правила безопасности, отстраняются от занятий и на них накладывается дисциплинарное взыскание. Перед началом очередного занятия со всеми обучающимися проводится внеплановый инструктаж.</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1.11.</w:t>
      </w:r>
      <w:r>
        <w:rPr>
          <w:rFonts w:ascii="Times New Roman" w:hAnsi="Times New Roman" w:cs="Times New Roman"/>
          <w:sz w:val="28"/>
          <w:szCs w:val="28"/>
        </w:rPr>
        <w:t xml:space="preserve"> </w:t>
      </w:r>
      <w:r w:rsidRPr="00CB2591">
        <w:rPr>
          <w:rFonts w:ascii="Times New Roman" w:hAnsi="Times New Roman" w:cs="Times New Roman"/>
          <w:sz w:val="28"/>
          <w:szCs w:val="28"/>
        </w:rPr>
        <w:t>Знание и выполнение требований и правил техники безопасности является должностной обязанностью тренера-преподавателя, а их несоблюдение влечет за собой, в зависимости от последствий нарушения, виды ответственности, установленные законодательством РФ (дисциплинарная, материальная, уголовная).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2.Требования безопасности перед началом занятий:</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2.1.</w:t>
      </w:r>
      <w:r>
        <w:rPr>
          <w:rFonts w:ascii="Times New Roman" w:hAnsi="Times New Roman" w:cs="Times New Roman"/>
          <w:sz w:val="28"/>
          <w:szCs w:val="28"/>
        </w:rPr>
        <w:t xml:space="preserve"> </w:t>
      </w:r>
      <w:r w:rsidRPr="00CB2591">
        <w:rPr>
          <w:rFonts w:ascii="Times New Roman" w:hAnsi="Times New Roman" w:cs="Times New Roman"/>
          <w:sz w:val="28"/>
          <w:szCs w:val="28"/>
        </w:rPr>
        <w:t>Спортивный зал открывается за 5 минут до начала занятий по расписанию (графику). Вход в зал разрешается только в присутствии тренера-преподавателя.</w:t>
      </w:r>
    </w:p>
    <w:p w:rsidR="00CB2591" w:rsidRPr="00CB2591" w:rsidRDefault="00CB2591" w:rsidP="00CB2591">
      <w:pPr>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2.2.</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тренер-преподаватель должен обратить особое внимание на оборудование места для избранного вида спорта.</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2.3.</w:t>
      </w:r>
      <w:r>
        <w:rPr>
          <w:rFonts w:ascii="Times New Roman" w:hAnsi="Times New Roman" w:cs="Times New Roman"/>
          <w:sz w:val="28"/>
          <w:szCs w:val="28"/>
        </w:rPr>
        <w:t xml:space="preserve"> </w:t>
      </w:r>
      <w:r w:rsidRPr="00CB2591">
        <w:rPr>
          <w:rFonts w:ascii="Times New Roman" w:hAnsi="Times New Roman" w:cs="Times New Roman"/>
          <w:sz w:val="28"/>
          <w:szCs w:val="28"/>
        </w:rPr>
        <w:t>Освещение зала должно быть не менее 200 лк, температура – не менее 15-17С, влажность – не более 30-40%.</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2.4.</w:t>
      </w:r>
      <w:r>
        <w:rPr>
          <w:rFonts w:ascii="Times New Roman" w:hAnsi="Times New Roman" w:cs="Times New Roman"/>
          <w:sz w:val="28"/>
          <w:szCs w:val="28"/>
        </w:rPr>
        <w:t xml:space="preserve"> </w:t>
      </w:r>
      <w:r w:rsidRPr="00CB2591">
        <w:rPr>
          <w:rFonts w:ascii="Times New Roman" w:hAnsi="Times New Roman" w:cs="Times New Roman"/>
          <w:sz w:val="28"/>
          <w:szCs w:val="28"/>
        </w:rPr>
        <w:t>Все обучающиеся, допущенные к занятию должны иметь специальную спортивную форму (или специальное снаряжение).</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2.5.</w:t>
      </w:r>
      <w:r>
        <w:rPr>
          <w:rFonts w:ascii="Times New Roman" w:hAnsi="Times New Roman" w:cs="Times New Roman"/>
          <w:sz w:val="28"/>
          <w:szCs w:val="28"/>
        </w:rPr>
        <w:t xml:space="preserve"> </w:t>
      </w:r>
      <w:r w:rsidRPr="00CB2591">
        <w:rPr>
          <w:rFonts w:ascii="Times New Roman" w:hAnsi="Times New Roman" w:cs="Times New Roman"/>
          <w:sz w:val="28"/>
          <w:szCs w:val="28"/>
        </w:rPr>
        <w:t>За порядок, дисциплину, своевременное построение группы к началу занятий отвечает тренер-преподаватель.</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2.6.</w:t>
      </w:r>
      <w:r>
        <w:rPr>
          <w:rFonts w:ascii="Times New Roman" w:hAnsi="Times New Roman" w:cs="Times New Roman"/>
          <w:sz w:val="28"/>
          <w:szCs w:val="28"/>
        </w:rPr>
        <w:t xml:space="preserve"> </w:t>
      </w:r>
      <w:r w:rsidRPr="00CB2591">
        <w:rPr>
          <w:rFonts w:ascii="Times New Roman" w:hAnsi="Times New Roman" w:cs="Times New Roman"/>
          <w:sz w:val="28"/>
          <w:szCs w:val="28"/>
        </w:rPr>
        <w:t>Перед началом занятий тренер- преподаватель должен выявить любые, даже незначительные отклонения в состоянии здоровья обучающихся лиц, для принятия профилактических мер (освобождение от занятий, снижение нагрузки).</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lastRenderedPageBreak/>
        <w:t>3.Требования безопасности во время занятий:</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3.1 .Занятия избранным видом спорта в спортивном зале начинаются и проходят согласно расписанию.</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3.2. Занятия по избранному виду спорта должны проходить только под руководством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3.3. Тренер-преподаватель должен поддерживать высокую дисциплину во время занятий и добиваться четкого выполнения своих требований и замечаний, постоянно осуществлять контроль действий обучающихся.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3.4. Для предупреждения травм тренер-преподаватель должен следить за дисциплинированностью обучающихся, их уважительным отношением друг к другу.</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3.5. Каждый обучающийся должен хорошо усвоить приемы страховки, самостраховки и упражнения для равновесия.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3.6. Особое внимание на занятиях избранным видом спорта тренер-преподаватель должен обратить на постепенность и последовательность обучения.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3.7. Выход обучающихся из спортивного зала во время занятий возможен только с разрешения тренера-преподавателя.</w:t>
      </w:r>
    </w:p>
    <w:p w:rsidR="00CB2591" w:rsidRPr="00CB2591" w:rsidRDefault="00CB2591" w:rsidP="00CB2591">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4.Требования безопасности в аварийных ситуациях:</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4.1.При обнаружении признаков пожара тренер -преподаватель должен обеспечить эвакуацию обучающихся из опасной зоны согласно схеме эвакуации при условии их полной безопасности. Все эвакуированные проверяются в месте сбора по имеющимся у тренера-преподавателя, поименным спискам. Сообщить о пожаре в ближайшую пожарную часть и приступить к тушению пожара с помощью первичных средств пожаротушения. Поведение и действие всех должностных лиц в условиях аварийной ситуации должны быть объективными, без провокации паники, быстрыми и эффективными.</w:t>
      </w:r>
    </w:p>
    <w:p w:rsidR="00CB2591" w:rsidRPr="00CB2591" w:rsidRDefault="00CB2591" w:rsidP="008F270B">
      <w:pPr>
        <w:spacing w:after="0" w:line="240" w:lineRule="auto"/>
        <w:ind w:firstLine="709"/>
        <w:contextualSpacing/>
        <w:jc w:val="both"/>
        <w:rPr>
          <w:rFonts w:ascii="Times New Roman" w:hAnsi="Times New Roman" w:cs="Times New Roman"/>
          <w:b/>
          <w:sz w:val="28"/>
          <w:szCs w:val="28"/>
        </w:rPr>
      </w:pPr>
      <w:r w:rsidRPr="00CB2591">
        <w:rPr>
          <w:rFonts w:ascii="Times New Roman" w:hAnsi="Times New Roman" w:cs="Times New Roman"/>
          <w:b/>
          <w:sz w:val="28"/>
          <w:szCs w:val="28"/>
        </w:rPr>
        <w:t>5.Требования безопасности по окончании занятия:</w:t>
      </w:r>
    </w:p>
    <w:p w:rsidR="00CB2591" w:rsidRPr="00CB2591" w:rsidRDefault="00CB2591" w:rsidP="00CB2591">
      <w:pPr>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5.1.После окончаний занятия тренер-преподаватель должен проконтролировать организованный выход обучающихся из зала;</w:t>
      </w:r>
    </w:p>
    <w:p w:rsidR="00CB2591" w:rsidRPr="00CB2591" w:rsidRDefault="00CB2591" w:rsidP="00CB2591">
      <w:pPr>
        <w:numPr>
          <w:ilvl w:val="0"/>
          <w:numId w:val="32"/>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проветрить спортивный зал;</w:t>
      </w:r>
    </w:p>
    <w:p w:rsidR="00CB2591" w:rsidRPr="00CB2591" w:rsidRDefault="00CB2591" w:rsidP="00CB2591">
      <w:pPr>
        <w:numPr>
          <w:ilvl w:val="0"/>
          <w:numId w:val="32"/>
        </w:numPr>
        <w:tabs>
          <w:tab w:val="left" w:pos="820"/>
        </w:tabs>
        <w:spacing w:after="0" w:line="240" w:lineRule="auto"/>
        <w:ind w:right="20"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по окончании занятий обучающиеся должны принять душ,  в случае</w:t>
      </w:r>
      <w:r>
        <w:rPr>
          <w:rFonts w:ascii="Times New Roman" w:hAnsi="Times New Roman" w:cs="Times New Roman"/>
          <w:sz w:val="28"/>
          <w:szCs w:val="28"/>
        </w:rPr>
        <w:t xml:space="preserve"> </w:t>
      </w:r>
      <w:r w:rsidRPr="00CB2591">
        <w:rPr>
          <w:rFonts w:ascii="Times New Roman" w:hAnsi="Times New Roman" w:cs="Times New Roman"/>
          <w:sz w:val="28"/>
          <w:szCs w:val="28"/>
        </w:rPr>
        <w:t>невозможности данной гигиенической процедуры тщательно вымыть лицо и руки с мылом.</w:t>
      </w:r>
    </w:p>
    <w:p w:rsidR="00CB2591" w:rsidRPr="00CB2591" w:rsidRDefault="00CB2591" w:rsidP="00CB2591">
      <w:pPr>
        <w:numPr>
          <w:ilvl w:val="0"/>
          <w:numId w:val="33"/>
        </w:numPr>
        <w:tabs>
          <w:tab w:val="left" w:pos="820"/>
        </w:tabs>
        <w:spacing w:after="0" w:line="240" w:lineRule="auto"/>
        <w:ind w:firstLine="709"/>
        <w:contextualSpacing/>
        <w:jc w:val="both"/>
        <w:rPr>
          <w:rFonts w:ascii="Times New Roman" w:hAnsi="Times New Roman" w:cs="Times New Roman"/>
          <w:sz w:val="28"/>
          <w:szCs w:val="28"/>
        </w:rPr>
      </w:pPr>
      <w:r w:rsidRPr="00CB2591">
        <w:rPr>
          <w:rFonts w:ascii="Times New Roman" w:hAnsi="Times New Roman" w:cs="Times New Roman"/>
          <w:sz w:val="28"/>
          <w:szCs w:val="28"/>
        </w:rPr>
        <w:t>проверить противопожарное состояние спортивного зала.</w:t>
      </w:r>
    </w:p>
    <w:p w:rsidR="00CB2591" w:rsidRDefault="00CB2591" w:rsidP="00CB2591">
      <w:pPr>
        <w:jc w:val="both"/>
        <w:rPr>
          <w:sz w:val="28"/>
          <w:szCs w:val="28"/>
        </w:rPr>
      </w:pPr>
    </w:p>
    <w:p w:rsidR="00CB2591" w:rsidRDefault="00CB2591" w:rsidP="00CB2591">
      <w:pPr>
        <w:jc w:val="both"/>
        <w:rPr>
          <w:sz w:val="28"/>
          <w:szCs w:val="28"/>
        </w:rPr>
      </w:pP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Pr="00A37D2E" w:rsidRDefault="006F38FF" w:rsidP="006F38FF">
      <w:pPr>
        <w:ind w:firstLine="709"/>
        <w:jc w:val="both"/>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E142F">
      <w:pPr>
        <w:pStyle w:val="ac"/>
        <w:numPr>
          <w:ilvl w:val="0"/>
          <w:numId w:val="4"/>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FF0D8D" w:rsidRDefault="00FF0D8D"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F231E1">
        <w:rPr>
          <w:rFonts w:ascii="Times New Roman" w:hAnsi="Times New Roman" w:cs="Times New Roman"/>
          <w:b/>
          <w:sz w:val="28"/>
          <w:szCs w:val="28"/>
        </w:rPr>
        <w:lastRenderedPageBreak/>
        <w:t>5 СИСТЕМА КОНТРОЛЯ, ЗАЧЕТНЫЕ ТРЕБОВАНИЯ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4E142F">
      <w:pPr>
        <w:pStyle w:val="ab"/>
        <w:numPr>
          <w:ilvl w:val="1"/>
          <w:numId w:val="4"/>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
        <w:gridCol w:w="992"/>
        <w:gridCol w:w="851"/>
        <w:gridCol w:w="992"/>
        <w:gridCol w:w="992"/>
        <w:gridCol w:w="992"/>
        <w:gridCol w:w="1134"/>
      </w:tblGrid>
      <w:tr w:rsidR="00BB7413" w:rsidRPr="00F34F5C" w:rsidTr="00EA5938">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BB7413" w:rsidRDefault="00BB7413" w:rsidP="00EA5938">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BB7413" w:rsidRPr="00F34F5C" w:rsidTr="00EA5938">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BB7413" w:rsidRPr="00F34F5C" w:rsidTr="00EA5938">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BB7413" w:rsidRPr="00F34F5C" w:rsidTr="00EA5938">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BB7413" w:rsidRPr="00F34F5C" w:rsidRDefault="00BB7413" w:rsidP="00EA5938">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BB7413" w:rsidRPr="00F34F5C" w:rsidTr="00EA5938">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center"/>
              <w:rPr>
                <w:rFonts w:ascii="Times New Roman" w:hAnsi="Times New Roman" w:cs="Times New Roman"/>
                <w:sz w:val="28"/>
                <w:szCs w:val="28"/>
              </w:rPr>
            </w:pP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BB7413" w:rsidRPr="00F34F5C" w:rsidRDefault="00BB7413"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EA5938" w:rsidP="00EA5938">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BB7413" w:rsidRPr="00F34F5C" w:rsidTr="00EA5938">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B7413" w:rsidRPr="00F34F5C" w:rsidRDefault="00BB7413" w:rsidP="00EA5938">
            <w:pPr>
              <w:pStyle w:val="a3"/>
              <w:jc w:val="both"/>
              <w:rPr>
                <w:rFonts w:ascii="Times New Roman" w:hAnsi="Times New Roman" w:cs="Times New Roman"/>
                <w:sz w:val="28"/>
                <w:szCs w:val="28"/>
              </w:rPr>
            </w:pPr>
          </w:p>
        </w:tc>
      </w:tr>
      <w:tr w:rsidR="00EA5938"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A5938"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EA5938" w:rsidRPr="00F34F5C" w:rsidRDefault="00EA5938" w:rsidP="00EA5938">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bottom"/>
          </w:tcPr>
          <w:p w:rsidR="00EA5938" w:rsidRPr="00F34F5C" w:rsidRDefault="00266B8B" w:rsidP="00266B8B">
            <w:pPr>
              <w:pStyle w:val="a3"/>
              <w:jc w:val="center"/>
              <w:rPr>
                <w:rFonts w:ascii="Times New Roman" w:hAnsi="Times New Roman" w:cs="Times New Roman"/>
                <w:sz w:val="28"/>
                <w:szCs w:val="28"/>
              </w:rPr>
            </w:pPr>
            <w:r>
              <w:rPr>
                <w:rFonts w:ascii="Times New Roman" w:hAnsi="Times New Roman" w:cs="Times New Roman"/>
                <w:sz w:val="28"/>
                <w:szCs w:val="28"/>
              </w:rPr>
              <w:t>+11</w:t>
            </w:r>
          </w:p>
        </w:tc>
      </w:tr>
      <w:tr w:rsidR="00EE6C2C" w:rsidRPr="00F34F5C" w:rsidTr="00266B8B">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EA5938">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p>
        </w:tc>
      </w:tr>
      <w:tr w:rsidR="00EE6C2C" w:rsidRPr="00F34F5C" w:rsidTr="00460770">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EE6C2C">
            <w:pPr>
              <w:pStyle w:val="a3"/>
              <w:rPr>
                <w:rFonts w:ascii="Times New Roman" w:eastAsia="Times New Roman" w:hAnsi="Times New Roman" w:cs="Times New Roman"/>
                <w:sz w:val="28"/>
                <w:szCs w:val="28"/>
              </w:rPr>
            </w:pPr>
          </w:p>
        </w:tc>
      </w:tr>
      <w:tr w:rsidR="00EE6C2C" w:rsidRPr="00F34F5C" w:rsidTr="00D57BC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r w:rsidRPr="00EE6C2C">
              <w:rPr>
                <w:rFonts w:ascii="Times New Roman" w:hAnsi="Times New Roman" w:cs="Times New Roman"/>
                <w:sz w:val="28"/>
                <w:szCs w:val="28"/>
              </w:rPr>
              <w:t>45%</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266B8B">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BB7413" w:rsidRDefault="00BB7413" w:rsidP="00502463">
      <w:pPr>
        <w:pStyle w:val="a3"/>
        <w:spacing w:line="276" w:lineRule="auto"/>
        <w:ind w:firstLine="708"/>
        <w:jc w:val="both"/>
        <w:rPr>
          <w:rFonts w:ascii="Times New Roman" w:eastAsia="Times New Roman" w:hAnsi="Times New Roman" w:cs="Times New Roman"/>
          <w:iCs/>
          <w:sz w:val="28"/>
          <w:szCs w:val="28"/>
        </w:rPr>
      </w:pPr>
    </w:p>
    <w:p w:rsidR="00502463" w:rsidRDefault="00502463" w:rsidP="00502463">
      <w:pPr>
        <w:pStyle w:val="a3"/>
        <w:spacing w:line="276" w:lineRule="auto"/>
        <w:ind w:firstLine="708"/>
        <w:jc w:val="both"/>
        <w:rPr>
          <w:rFonts w:ascii="Times New Roman" w:hAnsi="Times New Roman" w:cs="Times New Roman"/>
          <w:sz w:val="28"/>
          <w:szCs w:val="28"/>
        </w:rPr>
      </w:pPr>
    </w:p>
    <w:p w:rsidR="00AD4572" w:rsidRDefault="00AD4572" w:rsidP="00502463">
      <w:pPr>
        <w:pStyle w:val="a3"/>
        <w:spacing w:line="276" w:lineRule="auto"/>
        <w:ind w:firstLine="708"/>
        <w:jc w:val="both"/>
        <w:rPr>
          <w:rFonts w:ascii="Times New Roman" w:hAnsi="Times New Roman" w:cs="Times New Roman"/>
          <w:sz w:val="28"/>
          <w:szCs w:val="28"/>
        </w:rPr>
      </w:pPr>
    </w:p>
    <w:p w:rsidR="00AD4572" w:rsidRDefault="00AD4572" w:rsidP="00502463">
      <w:pPr>
        <w:pStyle w:val="a3"/>
        <w:spacing w:line="276" w:lineRule="auto"/>
        <w:ind w:firstLine="708"/>
        <w:jc w:val="both"/>
        <w:rPr>
          <w:rFonts w:ascii="Times New Roman" w:hAnsi="Times New Roman" w:cs="Times New Roman"/>
          <w:sz w:val="28"/>
          <w:szCs w:val="28"/>
        </w:rPr>
      </w:pPr>
    </w:p>
    <w:p w:rsidR="00AD4572" w:rsidRPr="00502463" w:rsidRDefault="00AD4572"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
        <w:gridCol w:w="992"/>
        <w:gridCol w:w="851"/>
        <w:gridCol w:w="992"/>
        <w:gridCol w:w="992"/>
        <w:gridCol w:w="992"/>
        <w:gridCol w:w="1134"/>
      </w:tblGrid>
      <w:tr w:rsidR="00552260"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552260" w:rsidRDefault="00552260"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552260"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552260"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552260">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552260"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552260" w:rsidRPr="00F34F5C" w:rsidRDefault="00552260"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552260"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both"/>
              <w:rPr>
                <w:rFonts w:ascii="Times New Roman" w:hAnsi="Times New Roman" w:cs="Times New Roman"/>
                <w:sz w:val="28"/>
                <w:szCs w:val="28"/>
              </w:rPr>
            </w:pPr>
          </w:p>
        </w:tc>
      </w:tr>
      <w:tr w:rsidR="00552260"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552260"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552260" w:rsidRPr="00F34F5C" w:rsidRDefault="00552260"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552260" w:rsidRPr="00F34F5C" w:rsidRDefault="00552260"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EE6C2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r>
      <w:tr w:rsidR="00EE6C2C" w:rsidRPr="00F34F5C" w:rsidTr="00512585">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r>
      <w:tr w:rsidR="00EE6C2C" w:rsidRPr="00F34F5C" w:rsidTr="000D447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jc w:val="center"/>
              <w:rPr>
                <w:rFonts w:ascii="Times New Roman" w:hAnsi="Times New Roman" w:cs="Times New Roman"/>
                <w:sz w:val="28"/>
                <w:szCs w:val="28"/>
              </w:rPr>
            </w:pPr>
            <w:r w:rsidRPr="00EE6C2C">
              <w:rPr>
                <w:rFonts w:ascii="Times New Roman" w:hAnsi="Times New Roman" w:cs="Times New Roman"/>
                <w:sz w:val="28"/>
                <w:szCs w:val="28"/>
              </w:rPr>
              <w:t>45%</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jc w:val="center"/>
              <w:rPr>
                <w:rFonts w:ascii="Times New Roman" w:hAnsi="Times New Roman" w:cs="Times New Roman"/>
                <w:sz w:val="28"/>
                <w:szCs w:val="28"/>
              </w:rPr>
            </w:pPr>
            <w:r>
              <w:rPr>
                <w:rFonts w:ascii="Times New Roman" w:hAnsi="Times New Roman" w:cs="Times New Roman"/>
                <w:sz w:val="28"/>
                <w:szCs w:val="28"/>
              </w:rPr>
              <w:t>-</w:t>
            </w:r>
          </w:p>
        </w:tc>
      </w:tr>
    </w:tbl>
    <w:p w:rsidR="00AD4572" w:rsidRDefault="00AD4572" w:rsidP="00AD4572">
      <w:pPr>
        <w:tabs>
          <w:tab w:val="left" w:pos="2263"/>
        </w:tabs>
        <w:spacing w:after="0" w:line="240" w:lineRule="auto"/>
        <w:contextualSpacing/>
        <w:jc w:val="both"/>
        <w:rPr>
          <w:rFonts w:ascii="Times New Roman" w:hAnsi="Times New Roman" w:cs="Times New Roman"/>
          <w:b/>
          <w:sz w:val="28"/>
          <w:szCs w:val="28"/>
        </w:rPr>
      </w:pPr>
    </w:p>
    <w:p w:rsidR="00123C10" w:rsidRDefault="00AD4572" w:rsidP="00AD4572">
      <w:pPr>
        <w:tabs>
          <w:tab w:val="left" w:pos="2263"/>
        </w:tabs>
        <w:spacing w:after="0" w:line="240" w:lineRule="auto"/>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123C10"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sidR="00123C10">
        <w:rPr>
          <w:rFonts w:ascii="Times New Roman" w:eastAsia="Times New Roman" w:hAnsi="Times New Roman" w:cs="Times New Roman"/>
          <w:iCs/>
          <w:sz w:val="28"/>
          <w:szCs w:val="28"/>
        </w:rPr>
        <w:t>третий</w:t>
      </w:r>
      <w:r w:rsidR="00123C10" w:rsidRPr="00502463">
        <w:rPr>
          <w:rFonts w:ascii="Times New Roman" w:eastAsia="Times New Roman" w:hAnsi="Times New Roman" w:cs="Times New Roman"/>
          <w:iCs/>
          <w:sz w:val="28"/>
          <w:szCs w:val="28"/>
        </w:rPr>
        <w:t xml:space="preserve"> год обучения на этапе </w:t>
      </w:r>
      <w:r w:rsidR="00123C10">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
        <w:gridCol w:w="992"/>
        <w:gridCol w:w="851"/>
        <w:gridCol w:w="992"/>
        <w:gridCol w:w="992"/>
        <w:gridCol w:w="992"/>
        <w:gridCol w:w="1134"/>
      </w:tblGrid>
      <w:tr w:rsidR="00AA17BC"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4"/>
            <w:tcBorders>
              <w:top w:val="single" w:sz="8" w:space="0" w:color="auto"/>
              <w:left w:val="single" w:sz="4" w:space="0" w:color="auto"/>
              <w:bottom w:val="single" w:sz="4" w:space="0" w:color="auto"/>
              <w:right w:val="single" w:sz="4" w:space="0" w:color="auto"/>
            </w:tcBorders>
          </w:tcPr>
          <w:p w:rsidR="00AA17BC" w:rsidRDefault="00AA17BC"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AA17BC"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AA17BC"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10465" w:type="dxa"/>
            <w:gridSpan w:val="8"/>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AA17BC"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AA17BC" w:rsidRPr="00F34F5C" w:rsidRDefault="00AA17BC"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AA17BC"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both"/>
              <w:rPr>
                <w:rFonts w:ascii="Times New Roman" w:hAnsi="Times New Roman" w:cs="Times New Roman"/>
                <w:sz w:val="28"/>
                <w:szCs w:val="28"/>
              </w:rPr>
            </w:pPr>
          </w:p>
        </w:tc>
      </w:tr>
      <w:tr w:rsidR="00AA17B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AA17B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AA17BC" w:rsidRPr="00F34F5C" w:rsidRDefault="00AA17BC"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bottom"/>
          </w:tcPr>
          <w:p w:rsidR="00AA17BC" w:rsidRPr="00F34F5C" w:rsidRDefault="00AA17BC"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r>
      <w:tr w:rsidR="00EE6C2C"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both"/>
              <w:rPr>
                <w:rFonts w:ascii="Times New Roman" w:hAnsi="Times New Roman" w:cs="Times New Roman"/>
                <w:sz w:val="28"/>
                <w:szCs w:val="28"/>
              </w:rPr>
            </w:pPr>
          </w:p>
        </w:tc>
        <w:tc>
          <w:tcPr>
            <w:tcW w:w="1002" w:type="dxa"/>
            <w:gridSpan w:val="2"/>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p>
        </w:tc>
      </w:tr>
      <w:tr w:rsidR="00EE6C2C" w:rsidRPr="00F34F5C" w:rsidTr="00227BA4">
        <w:trPr>
          <w:trHeight w:val="147"/>
        </w:trPr>
        <w:tc>
          <w:tcPr>
            <w:tcW w:w="10465" w:type="dxa"/>
            <w:gridSpan w:val="8"/>
            <w:tcBorders>
              <w:top w:val="single" w:sz="4" w:space="0" w:color="auto"/>
              <w:left w:val="single" w:sz="4" w:space="0" w:color="auto"/>
              <w:bottom w:val="single" w:sz="4" w:space="0" w:color="auto"/>
              <w:right w:val="single" w:sz="4" w:space="0" w:color="auto"/>
            </w:tcBorders>
            <w:vAlign w:val="bottom"/>
          </w:tcPr>
          <w:p w:rsidR="00EE6C2C" w:rsidRDefault="00EE6C2C" w:rsidP="008736D4">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EE6C2C" w:rsidRPr="00F34F5C" w:rsidTr="00EE6C2C">
        <w:trPr>
          <w:trHeight w:val="147"/>
        </w:trPr>
        <w:tc>
          <w:tcPr>
            <w:tcW w:w="4512" w:type="dxa"/>
            <w:gridSpan w:val="2"/>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E6C2C" w:rsidRPr="00F34F5C" w:rsidRDefault="00EE6C2C" w:rsidP="008736D4">
            <w:pPr>
              <w:pStyle w:val="a3"/>
              <w:rPr>
                <w:rFonts w:ascii="Times New Roman" w:eastAsia="Times New Roman" w:hAnsi="Times New Roman" w:cs="Times New Roman"/>
                <w:sz w:val="28"/>
                <w:szCs w:val="28"/>
              </w:rPr>
            </w:pPr>
          </w:p>
        </w:tc>
      </w:tr>
      <w:tr w:rsidR="00EE6C2C" w:rsidRPr="00F34F5C" w:rsidTr="00E165FC">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8736D4">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4"/>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r w:rsidRPr="00EE6C2C">
              <w:rPr>
                <w:rFonts w:ascii="Times New Roman" w:hAnsi="Times New Roman" w:cs="Times New Roman"/>
                <w:sz w:val="28"/>
                <w:szCs w:val="28"/>
              </w:rPr>
              <w:t xml:space="preserve">55-60 %   </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6C5A4D">
            <w:pPr>
              <w:pStyle w:val="a3"/>
              <w:jc w:val="center"/>
              <w:rPr>
                <w:rFonts w:ascii="Times New Roman" w:hAnsi="Times New Roman" w:cs="Times New Roman"/>
                <w:sz w:val="28"/>
                <w:szCs w:val="28"/>
              </w:rPr>
            </w:pPr>
            <w:r w:rsidRPr="00EE6C2C">
              <w:rPr>
                <w:rFonts w:ascii="Times New Roman" w:hAnsi="Times New Roman" w:cs="Times New Roman"/>
                <w:sz w:val="28"/>
                <w:szCs w:val="28"/>
              </w:rPr>
              <w:t xml:space="preserve">40 %   </w:t>
            </w:r>
          </w:p>
        </w:tc>
      </w:tr>
    </w:tbl>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30317A"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30317A" w:rsidRDefault="0030317A"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30317A"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30317A"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30317A"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30317A" w:rsidRPr="00F34F5C" w:rsidRDefault="0030317A"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30317A"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both"/>
              <w:rPr>
                <w:rFonts w:ascii="Times New Roman" w:hAnsi="Times New Roman" w:cs="Times New Roman"/>
                <w:sz w:val="28"/>
                <w:szCs w:val="28"/>
              </w:rPr>
            </w:pPr>
          </w:p>
        </w:tc>
      </w:tr>
      <w:tr w:rsidR="0030317A"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30317A"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30317A" w:rsidRPr="00F34F5C" w:rsidRDefault="0030317A"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30317A" w:rsidRPr="00F34F5C" w:rsidRDefault="0030317A"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B04178" w:rsidRPr="00F34F5C" w:rsidTr="007D0891">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B04178" w:rsidRDefault="00B04178" w:rsidP="00B04178">
            <w:pPr>
              <w:pStyle w:val="a3"/>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 xml:space="preserve">Техническая и тактическая </w:t>
            </w:r>
            <w:r w:rsidRPr="00F34F5C">
              <w:rPr>
                <w:rFonts w:ascii="Times New Roman" w:eastAsia="Times New Roman" w:hAnsi="Times New Roman" w:cs="Times New Roman"/>
                <w:i/>
                <w:iCs/>
                <w:sz w:val="28"/>
                <w:szCs w:val="28"/>
              </w:rPr>
              <w:t>подготовка»</w:t>
            </w:r>
          </w:p>
        </w:tc>
      </w:tr>
      <w:tr w:rsidR="00B04178"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B04178" w:rsidRDefault="00B04178" w:rsidP="006C5A4D">
            <w:pPr>
              <w:pStyle w:val="a3"/>
              <w:jc w:val="center"/>
              <w:rPr>
                <w:rFonts w:ascii="Times New Roman" w:hAnsi="Times New Roman" w:cs="Times New Roman"/>
                <w:sz w:val="28"/>
                <w:szCs w:val="28"/>
              </w:rPr>
            </w:pPr>
          </w:p>
        </w:tc>
      </w:tr>
      <w:tr w:rsidR="00EE6C2C" w:rsidRPr="00F34F5C" w:rsidTr="00E80D8E">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Pr="006401A8"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65-70 %</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45 %</w:t>
            </w:r>
          </w:p>
        </w:tc>
      </w:tr>
    </w:tbl>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2C578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2C578F" w:rsidRDefault="002C578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2C578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2C578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2C578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2C578F" w:rsidRPr="00F34F5C" w:rsidRDefault="002C578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2C578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both"/>
              <w:rPr>
                <w:rFonts w:ascii="Times New Roman" w:hAnsi="Times New Roman" w:cs="Times New Roman"/>
                <w:sz w:val="28"/>
                <w:szCs w:val="28"/>
              </w:rPr>
            </w:pPr>
          </w:p>
        </w:tc>
      </w:tr>
      <w:tr w:rsidR="002C578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2C578F"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2C578F" w:rsidRPr="00F34F5C" w:rsidRDefault="002C578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vAlign w:val="bottom"/>
          </w:tcPr>
          <w:p w:rsidR="002C578F" w:rsidRPr="00F34F5C" w:rsidRDefault="002C578F" w:rsidP="006C5A4D">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Pr="006401A8"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EE6C2C" w:rsidRPr="00F34F5C" w:rsidTr="009A681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Pr="006401A8"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55-80%</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50%</w:t>
            </w:r>
          </w:p>
        </w:tc>
      </w:tr>
    </w:tbl>
    <w:p w:rsidR="006874DD" w:rsidRDefault="00AD4572" w:rsidP="00AD4572">
      <w:pPr>
        <w:pStyle w:val="a3"/>
        <w:tabs>
          <w:tab w:val="left" w:pos="2712"/>
        </w:tabs>
        <w:spacing w:line="276" w:lineRule="auto"/>
        <w:ind w:firstLine="708"/>
        <w:jc w:val="both"/>
        <w:rPr>
          <w:rFonts w:ascii="Times New Roman" w:hAnsi="Times New Roman" w:cs="Times New Roman"/>
          <w:b/>
          <w:sz w:val="28"/>
          <w:szCs w:val="28"/>
        </w:rPr>
      </w:pPr>
      <w:r>
        <w:rPr>
          <w:rFonts w:ascii="Times New Roman" w:eastAsia="Times New Roman" w:hAnsi="Times New Roman" w:cs="Times New Roman"/>
          <w:iCs/>
          <w:sz w:val="28"/>
          <w:szCs w:val="28"/>
        </w:rPr>
        <w:tab/>
      </w: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7F4FDF" w:rsidRPr="00F34F5C" w:rsidTr="006C5A4D">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F4FDF" w:rsidRDefault="007F4FDF" w:rsidP="006C5A4D">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F4FDF" w:rsidRPr="00F34F5C" w:rsidTr="006C5A4D">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F4FDF" w:rsidRPr="00F34F5C" w:rsidTr="006C5A4D">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9,3</w:t>
            </w:r>
          </w:p>
        </w:tc>
      </w:tr>
      <w:tr w:rsidR="007F4FDF" w:rsidRPr="00F34F5C" w:rsidTr="006C5A4D">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230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185</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F4FDF" w:rsidRPr="00F34F5C" w:rsidRDefault="007F4FDF" w:rsidP="006C5A4D">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7F4FDF" w:rsidRPr="00F34F5C" w:rsidTr="006C5A4D">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center"/>
              <w:rPr>
                <w:rFonts w:ascii="Times New Roman" w:hAnsi="Times New Roman" w:cs="Times New Roman"/>
                <w:sz w:val="28"/>
                <w:szCs w:val="28"/>
              </w:rPr>
            </w:pPr>
            <w:r>
              <w:rPr>
                <w:rFonts w:ascii="Times New Roman" w:hAnsi="Times New Roman" w:cs="Times New Roman"/>
                <w:sz w:val="28"/>
                <w:szCs w:val="28"/>
              </w:rPr>
              <w:t>44</w:t>
            </w: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7F4FDF" w:rsidP="006C5A4D">
            <w:pPr>
              <w:pStyle w:val="a3"/>
              <w:jc w:val="both"/>
              <w:rPr>
                <w:rFonts w:ascii="Times New Roman" w:hAnsi="Times New Roman" w:cs="Times New Roman"/>
                <w:sz w:val="28"/>
                <w:szCs w:val="28"/>
              </w:rPr>
            </w:pPr>
          </w:p>
        </w:tc>
      </w:tr>
      <w:tr w:rsidR="007F4FDF"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F4FDF"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 xml:space="preserve">Наклон вперед из положения стоя </w:t>
            </w:r>
          </w:p>
          <w:p w:rsidR="007F4FDF" w:rsidRPr="00F34F5C" w:rsidRDefault="007F4FDF" w:rsidP="006C5A4D">
            <w:pPr>
              <w:pStyle w:val="a3"/>
              <w:jc w:val="both"/>
              <w:rPr>
                <w:rFonts w:ascii="Times New Roman" w:hAnsi="Times New Roman" w:cs="Times New Roman"/>
                <w:sz w:val="28"/>
                <w:szCs w:val="28"/>
              </w:rPr>
            </w:pPr>
            <w:r>
              <w:rPr>
                <w:rFonts w:ascii="Times New Roman" w:hAnsi="Times New Roman" w:cs="Times New Roman"/>
                <w:sz w:val="28"/>
                <w:szCs w:val="28"/>
              </w:rPr>
              <w:t>на гимнастической скамье (см)</w:t>
            </w:r>
          </w:p>
        </w:tc>
        <w:tc>
          <w:tcPr>
            <w:tcW w:w="100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7F4FDF" w:rsidRPr="00F34F5C" w:rsidRDefault="006B15FD" w:rsidP="006C5A4D">
            <w:pPr>
              <w:pStyle w:val="a3"/>
              <w:jc w:val="center"/>
              <w:rPr>
                <w:rFonts w:ascii="Times New Roman" w:hAnsi="Times New Roman" w:cs="Times New Roman"/>
                <w:sz w:val="28"/>
                <w:szCs w:val="28"/>
              </w:rPr>
            </w:pPr>
            <w:r>
              <w:rPr>
                <w:rFonts w:ascii="Times New Roman" w:hAnsi="Times New Roman" w:cs="Times New Roman"/>
                <w:sz w:val="28"/>
                <w:szCs w:val="28"/>
              </w:rPr>
              <w:t>+16</w:t>
            </w:r>
          </w:p>
        </w:tc>
      </w:tr>
      <w:tr w:rsidR="00FF0D8D"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FF0D8D" w:rsidRDefault="00FF0D8D" w:rsidP="006C5A4D">
            <w:pPr>
              <w:pStyle w:val="a3"/>
              <w:jc w:val="center"/>
              <w:rPr>
                <w:rFonts w:ascii="Times New Roman" w:hAnsi="Times New Roman" w:cs="Times New Roman"/>
                <w:sz w:val="28"/>
                <w:szCs w:val="28"/>
              </w:rPr>
            </w:pPr>
          </w:p>
        </w:tc>
      </w:tr>
      <w:tr w:rsidR="00EB4106" w:rsidRPr="00F34F5C" w:rsidTr="006C5A4D">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EB4106" w:rsidRDefault="00EB4106" w:rsidP="00EB4106">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EB4106" w:rsidRPr="00F34F5C" w:rsidTr="006C5A4D">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EB4106" w:rsidRDefault="00EB4106" w:rsidP="006C5A4D">
            <w:pPr>
              <w:pStyle w:val="a3"/>
              <w:jc w:val="center"/>
              <w:rPr>
                <w:rFonts w:ascii="Times New Roman" w:hAnsi="Times New Roman" w:cs="Times New Roman"/>
                <w:sz w:val="28"/>
                <w:szCs w:val="28"/>
              </w:rPr>
            </w:pPr>
          </w:p>
        </w:tc>
      </w:tr>
      <w:tr w:rsidR="00EE6C2C" w:rsidRPr="00F34F5C" w:rsidTr="00565046">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EE6C2C" w:rsidRP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 xml:space="preserve">Приседание со штангой на плечах  </w:t>
            </w:r>
          </w:p>
          <w:p w:rsidR="00EE6C2C" w:rsidRDefault="00EE6C2C" w:rsidP="00EE6C2C">
            <w:pPr>
              <w:pStyle w:val="a3"/>
              <w:jc w:val="both"/>
              <w:rPr>
                <w:rFonts w:ascii="Times New Roman" w:hAnsi="Times New Roman" w:cs="Times New Roman"/>
                <w:sz w:val="28"/>
                <w:szCs w:val="28"/>
              </w:rPr>
            </w:pPr>
            <w:r w:rsidRPr="00EE6C2C">
              <w:rPr>
                <w:rFonts w:ascii="Times New Roman" w:hAnsi="Times New Roman" w:cs="Times New Roman"/>
                <w:sz w:val="28"/>
                <w:szCs w:val="28"/>
              </w:rPr>
              <w:t>(в процентах от собственного веса)</w:t>
            </w:r>
          </w:p>
        </w:tc>
        <w:tc>
          <w:tcPr>
            <w:tcW w:w="2845" w:type="dxa"/>
            <w:gridSpan w:val="3"/>
            <w:tcBorders>
              <w:top w:val="single" w:sz="4" w:space="0" w:color="auto"/>
              <w:left w:val="single" w:sz="4" w:space="0" w:color="auto"/>
              <w:bottom w:val="single" w:sz="4" w:space="0" w:color="auto"/>
              <w:right w:val="single" w:sz="4" w:space="0" w:color="auto"/>
            </w:tcBorders>
            <w:vAlign w:val="bottom"/>
          </w:tcPr>
          <w:p w:rsidR="00EE6C2C" w:rsidRPr="006401A8"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60-90%</w:t>
            </w:r>
          </w:p>
        </w:tc>
        <w:tc>
          <w:tcPr>
            <w:tcW w:w="3118" w:type="dxa"/>
            <w:gridSpan w:val="3"/>
            <w:tcBorders>
              <w:top w:val="single" w:sz="4" w:space="0" w:color="auto"/>
              <w:left w:val="single" w:sz="4" w:space="0" w:color="auto"/>
              <w:bottom w:val="single" w:sz="4" w:space="0" w:color="auto"/>
              <w:right w:val="single" w:sz="4" w:space="0" w:color="auto"/>
            </w:tcBorders>
            <w:vAlign w:val="bottom"/>
          </w:tcPr>
          <w:p w:rsidR="00EE6C2C" w:rsidRDefault="00EE6C2C" w:rsidP="00EE6C2C">
            <w:pPr>
              <w:pStyle w:val="a3"/>
              <w:jc w:val="center"/>
              <w:rPr>
                <w:rFonts w:ascii="Times New Roman" w:hAnsi="Times New Roman" w:cs="Times New Roman"/>
                <w:sz w:val="28"/>
                <w:szCs w:val="28"/>
              </w:rPr>
            </w:pPr>
            <w:r w:rsidRPr="00EE6C2C">
              <w:rPr>
                <w:rFonts w:ascii="Times New Roman" w:hAnsi="Times New Roman" w:cs="Times New Roman"/>
                <w:sz w:val="28"/>
                <w:szCs w:val="28"/>
              </w:rPr>
              <w:t>60%</w:t>
            </w:r>
          </w:p>
        </w:tc>
      </w:tr>
    </w:tbl>
    <w:p w:rsidR="00AD4572" w:rsidRDefault="00AD4572" w:rsidP="00AD4572">
      <w:pPr>
        <w:tabs>
          <w:tab w:val="left" w:pos="2955"/>
        </w:tabs>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России  и  за  рубежом.  Значение  и  место  </w:t>
      </w:r>
      <w:r w:rsidR="00783078">
        <w:rPr>
          <w:rFonts w:ascii="Times New Roman" w:hAnsi="Times New Roman" w:cs="Times New Roman"/>
          <w:sz w:val="28"/>
          <w:szCs w:val="28"/>
        </w:rPr>
        <w:t>пауэрлифтинга</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83078">
        <w:rPr>
          <w:rFonts w:ascii="Times New Roman" w:hAnsi="Times New Roman" w:cs="Times New Roman"/>
          <w:sz w:val="28"/>
          <w:szCs w:val="28"/>
        </w:rPr>
        <w:t>пауэрлифтингу</w:t>
      </w:r>
      <w:r w:rsidRPr="00793200">
        <w:rPr>
          <w:rFonts w:ascii="Times New Roman" w:hAnsi="Times New Roman" w:cs="Times New Roman"/>
          <w:sz w:val="28"/>
          <w:szCs w:val="28"/>
        </w:rPr>
        <w:t xml:space="preserve">:  чемпионат  и  Кубок  России. Участие  российских </w:t>
      </w:r>
      <w:r w:rsidR="00783078">
        <w:rPr>
          <w:rFonts w:ascii="Times New Roman" w:hAnsi="Times New Roman" w:cs="Times New Roman"/>
          <w:sz w:val="28"/>
          <w:szCs w:val="28"/>
        </w:rPr>
        <w:t>пауэрлифтеров</w:t>
      </w:r>
      <w:r w:rsidRPr="00793200">
        <w:rPr>
          <w:rFonts w:ascii="Times New Roman" w:hAnsi="Times New Roman" w:cs="Times New Roman"/>
          <w:sz w:val="28"/>
          <w:szCs w:val="28"/>
        </w:rPr>
        <w:t xml:space="preserve"> в  международных  соревнован</w:t>
      </w:r>
      <w:r w:rsidR="004F7B94">
        <w:rPr>
          <w:rFonts w:ascii="Times New Roman" w:hAnsi="Times New Roman" w:cs="Times New Roman"/>
          <w:sz w:val="28"/>
          <w:szCs w:val="28"/>
        </w:rPr>
        <w:t>иях  (первенство  Европы,  мира</w:t>
      </w:r>
      <w:r w:rsidRPr="00793200">
        <w:rPr>
          <w:rFonts w:ascii="Times New Roman" w:hAnsi="Times New Roman" w:cs="Times New Roman"/>
          <w:sz w:val="28"/>
          <w:szCs w:val="28"/>
        </w:rPr>
        <w:t>). Российские и международные юношеские соревнования (чемпионат  и  Кубок  России,  чемпионаты  Европы  и  мира). Современн</w:t>
      </w:r>
      <w:r w:rsidR="004F7B94">
        <w:rPr>
          <w:rFonts w:ascii="Times New Roman" w:hAnsi="Times New Roman" w:cs="Times New Roman"/>
          <w:sz w:val="28"/>
          <w:szCs w:val="28"/>
        </w:rPr>
        <w:t>ый</w:t>
      </w:r>
      <w:r w:rsidRPr="00793200">
        <w:rPr>
          <w:rFonts w:ascii="Times New Roman" w:hAnsi="Times New Roman" w:cs="Times New Roman"/>
          <w:sz w:val="28"/>
          <w:szCs w:val="28"/>
        </w:rPr>
        <w:t xml:space="preserve"> </w:t>
      </w:r>
      <w:r w:rsidR="004F7B94">
        <w:rPr>
          <w:rFonts w:ascii="Times New Roman" w:hAnsi="Times New Roman" w:cs="Times New Roman"/>
          <w:sz w:val="28"/>
          <w:szCs w:val="28"/>
        </w:rPr>
        <w:t>пауэрлифтинг</w:t>
      </w:r>
      <w:r w:rsidRPr="00793200">
        <w:rPr>
          <w:rFonts w:ascii="Times New Roman" w:hAnsi="Times New Roman" w:cs="Times New Roman"/>
          <w:sz w:val="28"/>
          <w:szCs w:val="28"/>
        </w:rPr>
        <w:t xml:space="preserve"> и  пути  его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6B15FD">
        <w:rPr>
          <w:rFonts w:ascii="Times New Roman" w:hAnsi="Times New Roman" w:cs="Times New Roman"/>
          <w:sz w:val="28"/>
          <w:szCs w:val="28"/>
        </w:rPr>
        <w:t>спортсмены</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w:t>
      </w:r>
      <w:r w:rsidRPr="007A2E8F">
        <w:rPr>
          <w:rFonts w:ascii="Times New Roman" w:hAnsi="Times New Roman" w:cs="Times New Roman"/>
          <w:sz w:val="28"/>
          <w:szCs w:val="28"/>
        </w:rPr>
        <w:lastRenderedPageBreak/>
        <w:t>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4F7B94">
        <w:rPr>
          <w:rFonts w:ascii="Times New Roman" w:hAnsi="Times New Roman" w:cs="Times New Roman"/>
          <w:sz w:val="28"/>
          <w:szCs w:val="28"/>
        </w:rPr>
        <w:t>пауэрлифтингу</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lastRenderedPageBreak/>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4F7B94" w:rsidRDefault="004F7B94"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lastRenderedPageBreak/>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lastRenderedPageBreak/>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886CA5" w:rsidRDefault="00886CA5" w:rsidP="00886CA5">
      <w:pPr>
        <w:spacing w:after="0" w:line="240" w:lineRule="auto"/>
        <w:ind w:firstLine="709"/>
        <w:contextualSpacing/>
        <w:jc w:val="both"/>
        <w:rPr>
          <w:rFonts w:ascii="Times New Roman" w:hAnsi="Times New Roman" w:cs="Times New Roman"/>
          <w:bCs/>
          <w:sz w:val="28"/>
          <w:szCs w:val="28"/>
          <w:u w:val="single"/>
        </w:rPr>
      </w:pPr>
      <w:r w:rsidRPr="00886CA5">
        <w:rPr>
          <w:rFonts w:ascii="Times New Roman" w:hAnsi="Times New Roman" w:cs="Times New Roman"/>
          <w:bCs/>
          <w:sz w:val="28"/>
          <w:szCs w:val="28"/>
          <w:u w:val="single"/>
        </w:rPr>
        <w:t>Наклон вперед из положения стоя на гимнастической скамье</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Участник выполняет упражнение в спортивной форме, позволяющей судьям определить выпрямление ног в коленях (шорты, леггинсы).</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xml:space="preserve">При выполнении испытания по команде судьи участник выполняет два предварительных наклона, скользя пальцами рук по линейке измерения. При </w:t>
      </w:r>
      <w:r w:rsidRPr="00886CA5">
        <w:rPr>
          <w:rFonts w:ascii="Times New Roman" w:hAnsi="Times New Roman" w:cs="Times New Roman"/>
          <w:bCs/>
          <w:sz w:val="28"/>
          <w:szCs w:val="28"/>
        </w:rPr>
        <w:lastRenderedPageBreak/>
        <w:t>третьем наклоне участник максимально сгибается и фиксирует результат в течение 2 секунд.</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Величина гибкости измеряется в сантиметрах. Результат выше уровня гимнастической скамьи определяется знаком « - » , ниже – знаком «+ ».</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Ошибки, в результате которых испытание не засчитывается:</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сгибание ног в коленях;</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фиксация результата пальцами одной руки;</w:t>
      </w:r>
    </w:p>
    <w:p w:rsidR="00886CA5" w:rsidRPr="00886CA5" w:rsidRDefault="00886CA5" w:rsidP="00886CA5">
      <w:pPr>
        <w:spacing w:after="0" w:line="240" w:lineRule="auto"/>
        <w:ind w:firstLine="709"/>
        <w:contextualSpacing/>
        <w:jc w:val="both"/>
        <w:rPr>
          <w:rFonts w:ascii="Times New Roman" w:hAnsi="Times New Roman" w:cs="Times New Roman"/>
          <w:bCs/>
          <w:sz w:val="28"/>
          <w:szCs w:val="28"/>
        </w:rPr>
      </w:pPr>
      <w:r w:rsidRPr="00886CA5">
        <w:rPr>
          <w:rFonts w:ascii="Times New Roman" w:hAnsi="Times New Roman" w:cs="Times New Roman"/>
          <w:bCs/>
          <w:sz w:val="28"/>
          <w:szCs w:val="28"/>
        </w:rPr>
        <w:t>- отсутствие фиксации результата в течение 2 секунд.</w:t>
      </w:r>
    </w:p>
    <w:p w:rsidR="0001068C" w:rsidRPr="0001068C" w:rsidRDefault="0001068C" w:rsidP="0001068C">
      <w:pPr>
        <w:spacing w:after="0" w:line="240" w:lineRule="auto"/>
        <w:ind w:firstLine="709"/>
        <w:contextualSpacing/>
        <w:jc w:val="both"/>
        <w:rPr>
          <w:rFonts w:ascii="Times New Roman" w:hAnsi="Times New Roman" w:cs="Times New Roman"/>
          <w:sz w:val="28"/>
          <w:u w:val="single"/>
        </w:rPr>
      </w:pPr>
      <w:r w:rsidRPr="0001068C">
        <w:rPr>
          <w:rFonts w:ascii="Times New Roman" w:hAnsi="Times New Roman" w:cs="Times New Roman"/>
          <w:sz w:val="28"/>
          <w:u w:val="single"/>
        </w:rPr>
        <w:t xml:space="preserve">Приседание со штангой на плечах  </w:t>
      </w:r>
    </w:p>
    <w:p w:rsidR="007A206A" w:rsidRDefault="007A206A" w:rsidP="0001068C">
      <w:pPr>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rPr>
        <w:t>П</w:t>
      </w:r>
      <w:r w:rsidR="0001068C" w:rsidRPr="0001068C">
        <w:rPr>
          <w:rFonts w:ascii="Times New Roman" w:hAnsi="Times New Roman" w:cs="Times New Roman"/>
          <w:sz w:val="28"/>
        </w:rPr>
        <w:t>равила и порядок выполнения:</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1. После снятия штанги со стоек (ассистенты на помосте могут оказать помощь атлету в снятии штанги) атлет, продвигаясь назад, становится в исходное стартовое положение лицом к передней части помоста. При этом гриф должен лежать горизонтально на плечах атлета, пальцы рук должны обхватывать гриф, а верх грифа должен находиться не ниже, чем толщина самого грифа от верха внешних частей плеч. Кисти рук могут находиться на грифе в любом месте между втулками, до касания с их внутренней стороной.</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2. Как только атлет принял неподвижное положение с выпрямленными в коленях ногами и вертикально расположенным туловищем, и штанга находится в правильной позиции, старший судья должен подать сигнал для начала приседания. Сигналом служит движение руки вниз вместе с отчетливой командой «присесть» («сквот»). До получения сигнала для начала упражнения атлету разрешено делать любые движения, не влекущие за собой нарушения правил, для принятия стартовой позиции. В целях безопасности старший судья может попросить атлета вернуть штангу на стойки, подав отчетливую команду «вернуть» («риплэйс») с одновременным движением руки назад, если по истечении пяти секунд после снятия штанги со стоек он не смог принять правильную стартовую позицию для начала упражнения.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3. Получив сигнал старшего судьи для начала упражнения, атлет должен согнуть ноги в коленях и опустить туловище так, чтобы верхняя часть поверхности ног у тазобедренных суставов была ниже, чем верхушка коленей. Разрешена только одна попытка сделать движение вниз. Попытка считается использованной, если колени атлета были согнуты. Во время выполнения упражнения допускается движение грифа из стартового положения вниз вдоль спины атлета, но не более чем на толщину (диаметр) самого грифа. </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4. Атлет должен самостоятельно вернуться в вертикальное положение с полностью выпрямленными в коленях ногами. Двойное вставание (подскакивание) из нижнего положения приседа или любое движение вниз запрещены. Когда атлет примет неподвижное положение (несомненно, завершив движение), старший судья должен дать сигнал вернуть штангу на стойки.</w:t>
      </w:r>
    </w:p>
    <w:p w:rsidR="007A206A" w:rsidRDefault="0001068C" w:rsidP="0001068C">
      <w:pPr>
        <w:spacing w:after="0" w:line="240" w:lineRule="auto"/>
        <w:ind w:firstLine="709"/>
        <w:contextualSpacing/>
        <w:jc w:val="both"/>
        <w:rPr>
          <w:rFonts w:ascii="Times New Roman" w:hAnsi="Times New Roman" w:cs="Times New Roman"/>
          <w:sz w:val="28"/>
        </w:rPr>
      </w:pPr>
      <w:r w:rsidRPr="0001068C">
        <w:rPr>
          <w:rFonts w:ascii="Times New Roman" w:hAnsi="Times New Roman" w:cs="Times New Roman"/>
          <w:sz w:val="28"/>
        </w:rPr>
        <w:t xml:space="preserve">5. Сигнал вернуть штангу на стойки состоит из движения руки назад и отчетливой команды «стойки» («рэк»). Тогда атлет должен сделать движение </w:t>
      </w:r>
      <w:r w:rsidRPr="0001068C">
        <w:rPr>
          <w:rFonts w:ascii="Times New Roman" w:hAnsi="Times New Roman" w:cs="Times New Roman"/>
          <w:sz w:val="28"/>
        </w:rPr>
        <w:lastRenderedPageBreak/>
        <w:t xml:space="preserve">вперед и вернуть штангу на стойки. В целях безопасности атлет может попросить помощь у ассистентов вернуть штангу на стойки. При этом штанга должна оставаться на плечах у атлета. </w:t>
      </w:r>
    </w:p>
    <w:p w:rsidR="00601EBE" w:rsidRPr="0001068C" w:rsidRDefault="0001068C" w:rsidP="0001068C">
      <w:pPr>
        <w:spacing w:after="0" w:line="240" w:lineRule="auto"/>
        <w:ind w:firstLine="709"/>
        <w:contextualSpacing/>
        <w:jc w:val="both"/>
        <w:rPr>
          <w:rFonts w:ascii="Times New Roman" w:hAnsi="Times New Roman" w:cs="Times New Roman"/>
          <w:sz w:val="36"/>
          <w:szCs w:val="28"/>
        </w:rPr>
      </w:pPr>
      <w:r w:rsidRPr="0001068C">
        <w:rPr>
          <w:rFonts w:ascii="Times New Roman" w:hAnsi="Times New Roman" w:cs="Times New Roman"/>
          <w:sz w:val="28"/>
        </w:rPr>
        <w:t>6. Во время выполнения приседания на помосте должно находиться не более пяти и не менее двух страхующих (ассистентов). Судьи могут решать, какое число ассистентов – 2, 3, 4 или 5 – должно находиться на помосте на всех этих этапах выполнения упражнения.</w:t>
      </w: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601EBE" w:rsidRDefault="00601EB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4E142F">
      <w:pPr>
        <w:pStyle w:val="a3"/>
        <w:numPr>
          <w:ilvl w:val="0"/>
          <w:numId w:val="5"/>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EC3BC6">
        <w:rPr>
          <w:rFonts w:ascii="Times New Roman" w:eastAsia="Times New Roman" w:hAnsi="Times New Roman" w:cs="Times New Roman"/>
          <w:sz w:val="28"/>
          <w:szCs w:val="28"/>
        </w:rPr>
        <w:t>07</w:t>
      </w:r>
      <w:r w:rsidRPr="00F34F5C">
        <w:rPr>
          <w:rFonts w:ascii="Times New Roman" w:eastAsia="Times New Roman" w:hAnsi="Times New Roman" w:cs="Times New Roman"/>
          <w:sz w:val="28"/>
          <w:szCs w:val="28"/>
        </w:rPr>
        <w:t>.</w:t>
      </w:r>
      <w:r w:rsidR="00EC3BC6">
        <w:rPr>
          <w:rFonts w:ascii="Times New Roman" w:eastAsia="Times New Roman" w:hAnsi="Times New Roman" w:cs="Times New Roman"/>
          <w:sz w:val="28"/>
          <w:szCs w:val="28"/>
        </w:rPr>
        <w:t>1</w:t>
      </w:r>
      <w:r w:rsidR="009C546D">
        <w:rPr>
          <w:rFonts w:ascii="Times New Roman" w:eastAsia="Times New Roman" w:hAnsi="Times New Roman" w:cs="Times New Roman"/>
          <w:sz w:val="28"/>
          <w:szCs w:val="28"/>
        </w:rPr>
        <w:t>2</w:t>
      </w:r>
      <w:r w:rsidRPr="00F34F5C">
        <w:rPr>
          <w:rFonts w:ascii="Times New Roman" w:eastAsia="Times New Roman" w:hAnsi="Times New Roman" w:cs="Times New Roman"/>
          <w:sz w:val="28"/>
          <w:szCs w:val="28"/>
        </w:rPr>
        <w:t>.201</w:t>
      </w:r>
      <w:r w:rsidR="009C546D">
        <w:rPr>
          <w:rFonts w:ascii="Times New Roman" w:eastAsia="Times New Roman" w:hAnsi="Times New Roman" w:cs="Times New Roman"/>
          <w:sz w:val="28"/>
          <w:szCs w:val="28"/>
        </w:rPr>
        <w:t xml:space="preserve">5 </w:t>
      </w:r>
      <w:r w:rsidRPr="00F34F5C">
        <w:rPr>
          <w:rFonts w:ascii="Times New Roman" w:eastAsia="Times New Roman" w:hAnsi="Times New Roman" w:cs="Times New Roman"/>
          <w:sz w:val="28"/>
          <w:szCs w:val="28"/>
        </w:rPr>
        <w:t xml:space="preserve">г. № </w:t>
      </w:r>
      <w:r w:rsidR="00EC3BC6">
        <w:rPr>
          <w:rFonts w:ascii="Times New Roman" w:eastAsia="Times New Roman" w:hAnsi="Times New Roman" w:cs="Times New Roman"/>
          <w:sz w:val="28"/>
          <w:szCs w:val="28"/>
        </w:rPr>
        <w:t>1121</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EC3BC6">
        <w:rPr>
          <w:rFonts w:ascii="Times New Roman" w:eastAsia="Times New Roman" w:hAnsi="Times New Roman" w:cs="Times New Roman"/>
          <w:sz w:val="28"/>
          <w:szCs w:val="28"/>
        </w:rPr>
        <w:t>пауэрлифтинг</w:t>
      </w:r>
      <w:r w:rsidRPr="00F34F5C">
        <w:rPr>
          <w:rFonts w:ascii="Times New Roman" w:eastAsia="Times New Roman" w:hAnsi="Times New Roman" w:cs="Times New Roman"/>
          <w:sz w:val="28"/>
          <w:szCs w:val="28"/>
        </w:rPr>
        <w:t>».</w:t>
      </w:r>
    </w:p>
    <w:p w:rsidR="00B9294E" w:rsidRPr="00F34F5C" w:rsidRDefault="00B9294E" w:rsidP="004E142F">
      <w:pPr>
        <w:pStyle w:val="a3"/>
        <w:numPr>
          <w:ilvl w:val="0"/>
          <w:numId w:val="5"/>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4E142F">
      <w:pPr>
        <w:pStyle w:val="a3"/>
        <w:numPr>
          <w:ilvl w:val="0"/>
          <w:numId w:val="5"/>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BE11B5" w:rsidRPr="00BE11B5" w:rsidRDefault="00BE11B5" w:rsidP="00BE11B5">
      <w:pPr>
        <w:numPr>
          <w:ilvl w:val="0"/>
          <w:numId w:val="35"/>
        </w:numPr>
        <w:tabs>
          <w:tab w:val="left" w:pos="0"/>
        </w:tabs>
        <w:spacing w:after="0" w:line="240" w:lineRule="auto"/>
        <w:ind w:firstLine="709"/>
        <w:contextualSpacing/>
        <w:jc w:val="both"/>
        <w:rPr>
          <w:rFonts w:ascii="Times New Roman" w:hAnsi="Times New Roman" w:cs="Times New Roman"/>
          <w:sz w:val="20"/>
          <w:szCs w:val="20"/>
        </w:rPr>
      </w:pPr>
      <w:r w:rsidRPr="00BE11B5">
        <w:rPr>
          <w:rFonts w:ascii="Times New Roman" w:hAnsi="Times New Roman" w:cs="Times New Roman"/>
          <w:sz w:val="28"/>
          <w:szCs w:val="28"/>
        </w:rPr>
        <w:t xml:space="preserve">Ашмарин Б.А. Теория и методика физического воспитания </w:t>
      </w:r>
      <w:r w:rsidRPr="00BE11B5">
        <w:rPr>
          <w:rFonts w:ascii="Times New Roman" w:hAnsi="Times New Roman" w:cs="Times New Roman"/>
          <w:b/>
          <w:bCs/>
          <w:sz w:val="28"/>
          <w:szCs w:val="28"/>
        </w:rPr>
        <w:t>-</w:t>
      </w:r>
      <w:r>
        <w:rPr>
          <w:rFonts w:ascii="Times New Roman" w:hAnsi="Times New Roman" w:cs="Times New Roman"/>
          <w:b/>
          <w:bCs/>
          <w:sz w:val="28"/>
          <w:szCs w:val="28"/>
        </w:rPr>
        <w:t xml:space="preserve"> </w:t>
      </w:r>
      <w:r w:rsidRPr="00BE11B5">
        <w:rPr>
          <w:rFonts w:ascii="Times New Roman" w:hAnsi="Times New Roman" w:cs="Times New Roman"/>
          <w:sz w:val="28"/>
          <w:szCs w:val="28"/>
        </w:rPr>
        <w:t>М.: Просвещение</w:t>
      </w:r>
      <w:r>
        <w:rPr>
          <w:rFonts w:ascii="Times New Roman" w:hAnsi="Times New Roman" w:cs="Times New Roman"/>
          <w:sz w:val="28"/>
          <w:szCs w:val="28"/>
        </w:rPr>
        <w:t>,</w:t>
      </w:r>
      <w:r w:rsidRPr="00BE11B5">
        <w:rPr>
          <w:rFonts w:ascii="Times New Roman" w:hAnsi="Times New Roman" w:cs="Times New Roman"/>
          <w:sz w:val="28"/>
          <w:szCs w:val="28"/>
        </w:rPr>
        <w:t xml:space="preserve"> 1990г.</w:t>
      </w:r>
    </w:p>
    <w:p w:rsidR="00BE11B5" w:rsidRPr="00BE11B5" w:rsidRDefault="00BE11B5" w:rsidP="00BE11B5">
      <w:pPr>
        <w:numPr>
          <w:ilvl w:val="0"/>
          <w:numId w:val="36"/>
        </w:numPr>
        <w:tabs>
          <w:tab w:val="left" w:pos="0"/>
        </w:tabs>
        <w:spacing w:after="0" w:line="240" w:lineRule="auto"/>
        <w:ind w:right="-2" w:firstLine="821"/>
        <w:contextualSpacing/>
        <w:jc w:val="both"/>
        <w:rPr>
          <w:rFonts w:ascii="Times New Roman" w:hAnsi="Times New Roman" w:cs="Times New Roman"/>
          <w:sz w:val="28"/>
          <w:szCs w:val="28"/>
        </w:rPr>
      </w:pPr>
      <w:r w:rsidRPr="00BE11B5">
        <w:rPr>
          <w:rFonts w:ascii="Times New Roman" w:hAnsi="Times New Roman" w:cs="Times New Roman"/>
          <w:sz w:val="28"/>
          <w:szCs w:val="28"/>
        </w:rPr>
        <w:t>Вайнбаум Я.С., Кова</w:t>
      </w:r>
      <w:r>
        <w:rPr>
          <w:rFonts w:ascii="Times New Roman" w:hAnsi="Times New Roman" w:cs="Times New Roman"/>
          <w:sz w:val="28"/>
          <w:szCs w:val="28"/>
        </w:rPr>
        <w:t xml:space="preserve">ль В.И., Родионова T.А. Гигиена </w:t>
      </w:r>
      <w:r w:rsidRPr="00BE11B5">
        <w:rPr>
          <w:rFonts w:ascii="Times New Roman" w:hAnsi="Times New Roman" w:cs="Times New Roman"/>
          <w:sz w:val="28"/>
          <w:szCs w:val="28"/>
        </w:rPr>
        <w:t>физического воспитания и спорта. — М.: Издательский центр «Академия», 2002г.</w:t>
      </w:r>
    </w:p>
    <w:p w:rsidR="00BE11B5" w:rsidRPr="00BE11B5" w:rsidRDefault="00BE11B5" w:rsidP="00BE11B5">
      <w:pPr>
        <w:numPr>
          <w:ilvl w:val="0"/>
          <w:numId w:val="36"/>
        </w:numPr>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Воробьев А.Н. Тяжелоатлетический спорт - М.: Физкультура и спорт, 1977г.</w:t>
      </w:r>
    </w:p>
    <w:p w:rsidR="00BE11B5" w:rsidRPr="00BE11B5" w:rsidRDefault="00BE11B5" w:rsidP="00BE11B5">
      <w:pPr>
        <w:numPr>
          <w:ilvl w:val="0"/>
          <w:numId w:val="36"/>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lastRenderedPageBreak/>
        <w:t>Воробьев А.Н. Тяжелая атлетика - М.: Физкультура и спорт, 1988г.</w:t>
      </w:r>
    </w:p>
    <w:p w:rsidR="00BE11B5" w:rsidRPr="00BE11B5" w:rsidRDefault="00BE11B5" w:rsidP="00BE11B5">
      <w:pPr>
        <w:numPr>
          <w:ilvl w:val="1"/>
          <w:numId w:val="36"/>
        </w:numPr>
        <w:tabs>
          <w:tab w:val="left" w:pos="0"/>
        </w:tabs>
        <w:spacing w:after="0" w:line="240" w:lineRule="auto"/>
        <w:ind w:right="84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Гогунов Е.Н., Мартьянов Б.И. Психология физического воспитания и спорта-М.: Издательский центр «Академия», 2000г.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Журавлев В.И. Пауэрлифтинг – М.: Спорт в школе, 1996г.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Карпман В.Л. Спортивная дисциплина – М.: Физкультура и спорт, 1987г.</w:t>
      </w:r>
    </w:p>
    <w:p w:rsidR="00BE11B5" w:rsidRPr="00BE11B5" w:rsidRDefault="00BE11B5" w:rsidP="00BE11B5">
      <w:pPr>
        <w:numPr>
          <w:ilvl w:val="0"/>
          <w:numId w:val="37"/>
        </w:numPr>
        <w:tabs>
          <w:tab w:val="left" w:pos="0"/>
        </w:tabs>
        <w:spacing w:after="0" w:line="240" w:lineRule="auto"/>
        <w:ind w:right="104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Лукьянов М.Е., Филамеев А.И. Тяжелая атлетика для юношей – М.: Физкультура и спорт, 1969г.</w:t>
      </w:r>
    </w:p>
    <w:p w:rsidR="00BE11B5" w:rsidRPr="00BE11B5" w:rsidRDefault="00BE11B5" w:rsidP="00BE11B5">
      <w:pPr>
        <w:numPr>
          <w:ilvl w:val="0"/>
          <w:numId w:val="37"/>
        </w:numPr>
        <w:tabs>
          <w:tab w:val="left" w:pos="0"/>
        </w:tabs>
        <w:spacing w:after="0" w:line="240" w:lineRule="auto"/>
        <w:ind w:right="18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Остапенко В.Л. Пауэрлифтинг. Теория и практика телостроительства – М.: Физкультура и спорт, 1986г.</w:t>
      </w:r>
    </w:p>
    <w:p w:rsidR="00BE11B5" w:rsidRPr="00BE11B5" w:rsidRDefault="00BE11B5" w:rsidP="00BE11B5">
      <w:pPr>
        <w:numPr>
          <w:ilvl w:val="0"/>
          <w:numId w:val="37"/>
        </w:numPr>
        <w:tabs>
          <w:tab w:val="left" w:pos="0"/>
        </w:tabs>
        <w:spacing w:after="0" w:line="240" w:lineRule="auto"/>
        <w:ind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Роман Р.А. Тренировка тяжелоатлета – М.: Физкультура и спорт, 1986г</w:t>
      </w:r>
    </w:p>
    <w:p w:rsidR="00BE11B5" w:rsidRPr="00BE11B5" w:rsidRDefault="00BE11B5" w:rsidP="00BE11B5">
      <w:pPr>
        <w:numPr>
          <w:ilvl w:val="0"/>
          <w:numId w:val="37"/>
        </w:numPr>
        <w:tabs>
          <w:tab w:val="left" w:pos="0"/>
        </w:tabs>
        <w:spacing w:after="0" w:line="240" w:lineRule="auto"/>
        <w:ind w:right="9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Фалеева А.В. Секреты силового тренинга – М.: Издательский центр «Академия»</w:t>
      </w:r>
    </w:p>
    <w:p w:rsidR="00BE11B5" w:rsidRPr="00BE11B5" w:rsidRDefault="00BE11B5" w:rsidP="00BE11B5">
      <w:pPr>
        <w:spacing w:after="0" w:line="240" w:lineRule="auto"/>
        <w:ind w:firstLine="561"/>
        <w:contextualSpacing/>
        <w:jc w:val="both"/>
        <w:rPr>
          <w:rFonts w:ascii="Times New Roman" w:hAnsi="Times New Roman" w:cs="Times New Roman"/>
          <w:sz w:val="28"/>
          <w:szCs w:val="28"/>
        </w:rPr>
      </w:pPr>
    </w:p>
    <w:p w:rsidR="00BE11B5" w:rsidRPr="00BE11B5" w:rsidRDefault="00BE11B5" w:rsidP="00BE11B5">
      <w:pPr>
        <w:numPr>
          <w:ilvl w:val="0"/>
          <w:numId w:val="37"/>
        </w:numPr>
        <w:tabs>
          <w:tab w:val="left" w:pos="0"/>
        </w:tabs>
        <w:spacing w:after="0" w:line="240" w:lineRule="auto"/>
        <w:ind w:right="92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Фомин Н.А., Вавилов Ю.Н. Физиологические основы двигательной активности – М.: Физкультура и спорт, 1991г.</w:t>
      </w:r>
    </w:p>
    <w:p w:rsidR="00BE11B5" w:rsidRPr="00BE11B5" w:rsidRDefault="00BE11B5" w:rsidP="00BE11B5">
      <w:pPr>
        <w:numPr>
          <w:ilvl w:val="0"/>
          <w:numId w:val="37"/>
        </w:numPr>
        <w:tabs>
          <w:tab w:val="left" w:pos="0"/>
        </w:tabs>
        <w:spacing w:after="0" w:line="240" w:lineRule="auto"/>
        <w:ind w:right="9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Шейко Б.И. Методика достижения результатов в пауэрлифтинге: от начальной подготовки до спортивного совершенства – Омск, 2000г.</w:t>
      </w:r>
    </w:p>
    <w:p w:rsidR="00BE11B5" w:rsidRPr="00BE11B5" w:rsidRDefault="00BE11B5" w:rsidP="00BE11B5">
      <w:pPr>
        <w:numPr>
          <w:ilvl w:val="0"/>
          <w:numId w:val="37"/>
        </w:numPr>
        <w:tabs>
          <w:tab w:val="left" w:pos="0"/>
        </w:tabs>
        <w:spacing w:after="0" w:line="240" w:lineRule="auto"/>
        <w:ind w:right="300" w:firstLine="709"/>
        <w:contextualSpacing/>
        <w:jc w:val="both"/>
        <w:rPr>
          <w:rFonts w:ascii="Times New Roman" w:hAnsi="Times New Roman" w:cs="Times New Roman"/>
          <w:sz w:val="28"/>
          <w:szCs w:val="28"/>
        </w:rPr>
      </w:pPr>
      <w:r w:rsidRPr="00BE11B5">
        <w:rPr>
          <w:rFonts w:ascii="Times New Roman" w:hAnsi="Times New Roman" w:cs="Times New Roman"/>
          <w:sz w:val="28"/>
          <w:szCs w:val="28"/>
        </w:rPr>
        <w:t>Шейко Б. И., Горулев П.С.,Румянцева Э.Р.,Цедов Р.А. Пауэрлифтинг. От новичка до мастера - М.: Москва, 2013.</w:t>
      </w:r>
    </w:p>
    <w:p w:rsidR="00B9294E" w:rsidRDefault="00B9294E" w:rsidP="009229A8">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6</w:t>
      </w:r>
      <w:r w:rsidRPr="00B9294E">
        <w:rPr>
          <w:rFonts w:ascii="Times New Roman" w:eastAsia="Times New Roman" w:hAnsi="Times New Roman" w:cs="Times New Roman"/>
          <w:sz w:val="28"/>
          <w:szCs w:val="28"/>
        </w:rPr>
        <w:t xml:space="preserve">. Министерство спорта РФ  </w:t>
      </w:r>
      <w:hyperlink r:id="rId8" w:history="1">
        <w:r w:rsidRPr="00B9294E">
          <w:rPr>
            <w:rStyle w:val="ad"/>
            <w:rFonts w:ascii="Times New Roman" w:hAnsi="Times New Roman" w:cs="Times New Roman"/>
            <w:sz w:val="28"/>
          </w:rPr>
          <w:t>https://www.minsport.gov.ru/</w:t>
        </w:r>
      </w:hyperlink>
    </w:p>
    <w:p w:rsidR="00B9294E" w:rsidRDefault="00B9294E" w:rsidP="009229A8">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322C69">
        <w:rPr>
          <w:rFonts w:ascii="Times New Roman" w:eastAsia="Times New Roman" w:hAnsi="Times New Roman" w:cs="Times New Roman"/>
          <w:sz w:val="28"/>
          <w:szCs w:val="28"/>
        </w:rPr>
        <w:t>7</w:t>
      </w:r>
      <w:r w:rsidRPr="00B9294E">
        <w:rPr>
          <w:rFonts w:ascii="Times New Roman" w:eastAsia="Times New Roman" w:hAnsi="Times New Roman" w:cs="Times New Roman"/>
          <w:sz w:val="28"/>
          <w:szCs w:val="28"/>
        </w:rPr>
        <w:t xml:space="preserve">.  Министерство образования и науки РФ  </w:t>
      </w:r>
      <w:hyperlink r:id="rId9" w:history="1">
        <w:r w:rsidRPr="002F3DD4">
          <w:rPr>
            <w:rStyle w:val="ad"/>
            <w:rFonts w:ascii="Times New Roman" w:eastAsia="Times New Roman" w:hAnsi="Times New Roman" w:cs="Times New Roman"/>
            <w:sz w:val="28"/>
            <w:szCs w:val="28"/>
          </w:rPr>
          <w:t>http://минобрнауки.рф/</w:t>
        </w:r>
      </w:hyperlink>
    </w:p>
    <w:p w:rsidR="00B9294E" w:rsidRDefault="00322C69" w:rsidP="009229A8">
      <w:pPr>
        <w:pStyle w:val="a3"/>
        <w:ind w:firstLine="709"/>
        <w:contextualSpacing/>
        <w:jc w:val="both"/>
      </w:pPr>
      <w:r>
        <w:rPr>
          <w:rFonts w:ascii="Times New Roman" w:eastAsia="Times New Roman" w:hAnsi="Times New Roman" w:cs="Times New Roman"/>
          <w:sz w:val="28"/>
          <w:szCs w:val="28"/>
        </w:rPr>
        <w:t>18</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0" w:history="1">
        <w:r w:rsidR="00B9294E" w:rsidRPr="00B9294E">
          <w:rPr>
            <w:rStyle w:val="ad"/>
            <w:rFonts w:ascii="Times New Roman" w:hAnsi="Times New Roman" w:cs="Times New Roman"/>
            <w:sz w:val="28"/>
          </w:rPr>
          <w:t>http://lib.sportedu.ru/</w:t>
        </w:r>
      </w:hyperlink>
    </w:p>
    <w:p w:rsidR="009C546D" w:rsidRPr="00BE11B5" w:rsidRDefault="00322C69" w:rsidP="00BE11B5">
      <w:pPr>
        <w:pStyle w:val="a3"/>
        <w:ind w:firstLine="709"/>
        <w:contextualSpacing/>
        <w:jc w:val="both"/>
        <w:rPr>
          <w:rFonts w:ascii="Times New Roman" w:hAnsi="Times New Roman" w:cs="Times New Roman"/>
          <w:sz w:val="44"/>
        </w:rPr>
      </w:pPr>
      <w:r>
        <w:rPr>
          <w:rFonts w:ascii="Times New Roman" w:hAnsi="Times New Roman" w:cs="Times New Roman"/>
          <w:sz w:val="28"/>
        </w:rPr>
        <w:t>19</w:t>
      </w:r>
      <w:r w:rsidR="009C546D">
        <w:rPr>
          <w:rFonts w:ascii="Times New Roman" w:hAnsi="Times New Roman" w:cs="Times New Roman"/>
          <w:sz w:val="28"/>
        </w:rPr>
        <w:t>.</w:t>
      </w:r>
      <w:r w:rsidR="00BE11B5">
        <w:rPr>
          <w:rFonts w:ascii="Times New Roman" w:hAnsi="Times New Roman" w:cs="Times New Roman"/>
          <w:sz w:val="28"/>
        </w:rPr>
        <w:t xml:space="preserve"> Информационный сайт Федерации пауэрлифтинга России </w:t>
      </w:r>
      <w:hyperlink r:id="rId11" w:history="1">
        <w:r w:rsidR="00BE11B5" w:rsidRPr="00BE11B5">
          <w:rPr>
            <w:rStyle w:val="ad"/>
            <w:rFonts w:ascii="Times New Roman" w:hAnsi="Times New Roman" w:cs="Times New Roman"/>
            <w:sz w:val="28"/>
          </w:rPr>
          <w:t>http://fpr-info.ru/</w:t>
        </w:r>
      </w:hyperlink>
      <w:r w:rsidR="00BE11B5" w:rsidRPr="00BE11B5">
        <w:rPr>
          <w:rFonts w:ascii="Times New Roman" w:hAnsi="Times New Roman" w:cs="Times New Roman"/>
          <w:sz w:val="44"/>
        </w:rPr>
        <w:t xml:space="preserve"> </w:t>
      </w:r>
    </w:p>
    <w:p w:rsidR="00B9294E" w:rsidRPr="00B9294E" w:rsidRDefault="00B9294E" w:rsidP="00B9294E">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B9294E">
      <w:pPr>
        <w:spacing w:after="0" w:line="240" w:lineRule="auto"/>
        <w:ind w:firstLine="709"/>
        <w:contextualSpacing/>
        <w:jc w:val="both"/>
        <w:rPr>
          <w:rFonts w:ascii="Times New Roman" w:hAnsi="Times New Roman" w:cs="Times New Roman"/>
          <w:b/>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081" w:rsidRDefault="00FF6081" w:rsidP="000B5087">
      <w:pPr>
        <w:spacing w:after="0" w:line="240" w:lineRule="auto"/>
      </w:pPr>
      <w:r>
        <w:separator/>
      </w:r>
    </w:p>
  </w:endnote>
  <w:endnote w:type="continuationSeparator" w:id="1">
    <w:p w:rsidR="00FF6081" w:rsidRDefault="00FF6081"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7D0891" w:rsidRDefault="00CC5F9A">
        <w:pPr>
          <w:pStyle w:val="a9"/>
          <w:jc w:val="center"/>
        </w:pPr>
        <w:r w:rsidRPr="00F926E2">
          <w:rPr>
            <w:rFonts w:ascii="Times New Roman" w:hAnsi="Times New Roman" w:cs="Times New Roman"/>
            <w:sz w:val="28"/>
          </w:rPr>
          <w:fldChar w:fldCharType="begin"/>
        </w:r>
        <w:r w:rsidR="007D0891"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7E29C8">
          <w:rPr>
            <w:rFonts w:ascii="Times New Roman" w:hAnsi="Times New Roman" w:cs="Times New Roman"/>
            <w:noProof/>
            <w:sz w:val="28"/>
          </w:rPr>
          <w:t>17</w:t>
        </w:r>
        <w:r w:rsidRPr="00F926E2">
          <w:rPr>
            <w:rFonts w:ascii="Times New Roman" w:hAnsi="Times New Roman" w:cs="Times New Roman"/>
            <w:sz w:val="28"/>
          </w:rPr>
          <w:fldChar w:fldCharType="end"/>
        </w:r>
      </w:p>
    </w:sdtContent>
  </w:sdt>
  <w:p w:rsidR="007D0891" w:rsidRDefault="007D08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081" w:rsidRDefault="00FF6081" w:rsidP="000B5087">
      <w:pPr>
        <w:spacing w:after="0" w:line="240" w:lineRule="auto"/>
      </w:pPr>
      <w:r>
        <w:separator/>
      </w:r>
    </w:p>
  </w:footnote>
  <w:footnote w:type="continuationSeparator" w:id="1">
    <w:p w:rsidR="00FF6081" w:rsidRDefault="00FF6081"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6B7611BC"/>
    <w:name w:val="WW8Num14"/>
    <w:lvl w:ilvl="0">
      <w:start w:val="1"/>
      <w:numFmt w:val="decimal"/>
      <w:lvlText w:val="%1."/>
      <w:lvlJc w:val="left"/>
      <w:pPr>
        <w:tabs>
          <w:tab w:val="num" w:pos="660"/>
        </w:tabs>
        <w:ind w:left="660" w:hanging="360"/>
      </w:pPr>
      <w:rPr>
        <w:rFonts w:hint="default"/>
        <w:b/>
        <w:i/>
        <w:lang w:val="en-US"/>
      </w:rPr>
    </w:lvl>
  </w:abstractNum>
  <w:abstractNum w:abstractNumId="1">
    <w:nsid w:val="0000000F"/>
    <w:multiLevelType w:val="singleLevel"/>
    <w:tmpl w:val="FC0843EE"/>
    <w:name w:val="WW8Num15"/>
    <w:lvl w:ilvl="0">
      <w:start w:val="1"/>
      <w:numFmt w:val="decimal"/>
      <w:lvlText w:val="%1."/>
      <w:lvlJc w:val="left"/>
      <w:pPr>
        <w:tabs>
          <w:tab w:val="num" w:pos="0"/>
        </w:tabs>
        <w:ind w:left="644" w:hanging="360"/>
      </w:pPr>
      <w:rPr>
        <w:rFonts w:hint="default"/>
        <w:b w:val="0"/>
      </w:rPr>
    </w:lvl>
  </w:abstractNum>
  <w:abstractNum w:abstractNumId="2">
    <w:nsid w:val="00000010"/>
    <w:multiLevelType w:val="singleLevel"/>
    <w:tmpl w:val="00000010"/>
    <w:name w:val="WW8Num16"/>
    <w:lvl w:ilvl="0">
      <w:start w:val="1"/>
      <w:numFmt w:val="decimal"/>
      <w:lvlText w:val="%1."/>
      <w:lvlJc w:val="left"/>
      <w:pPr>
        <w:tabs>
          <w:tab w:val="num" w:pos="0"/>
        </w:tabs>
        <w:ind w:left="1440" w:hanging="360"/>
      </w:pPr>
      <w:rPr>
        <w:rFonts w:ascii="Times New Roman" w:eastAsia="Times New Roman" w:hAnsi="Times New Roman" w:cs="Times New Roman" w:hint="default"/>
        <w:sz w:val="24"/>
        <w:szCs w:val="26"/>
      </w:rPr>
    </w:lvl>
  </w:abstractNum>
  <w:abstractNum w:abstractNumId="3">
    <w:nsid w:val="00000011"/>
    <w:multiLevelType w:val="singleLevel"/>
    <w:tmpl w:val="00000011"/>
    <w:name w:val="WW8Num17"/>
    <w:lvl w:ilvl="0">
      <w:start w:val="1"/>
      <w:numFmt w:val="decimal"/>
      <w:lvlText w:val="%1."/>
      <w:lvlJc w:val="left"/>
      <w:pPr>
        <w:tabs>
          <w:tab w:val="num" w:pos="0"/>
        </w:tabs>
        <w:ind w:left="786" w:hanging="360"/>
      </w:pPr>
      <w:rPr>
        <w:rFonts w:cs="Times New Roman" w:hint="default"/>
      </w:rPr>
    </w:lvl>
  </w:abstractNum>
  <w:abstractNum w:abstractNumId="4">
    <w:nsid w:val="00000012"/>
    <w:multiLevelType w:val="singleLevel"/>
    <w:tmpl w:val="00000012"/>
    <w:name w:val="WW8Num18"/>
    <w:lvl w:ilvl="0">
      <w:start w:val="1"/>
      <w:numFmt w:val="decimal"/>
      <w:lvlText w:val="%1."/>
      <w:lvlJc w:val="left"/>
      <w:pPr>
        <w:tabs>
          <w:tab w:val="num" w:pos="0"/>
        </w:tabs>
        <w:ind w:left="502" w:hanging="360"/>
      </w:pPr>
      <w:rPr>
        <w:rFonts w:cs="Times New Roman" w:hint="default"/>
      </w:rPr>
    </w:lvl>
  </w:abstractNum>
  <w:abstractNum w:abstractNumId="5">
    <w:nsid w:val="00000013"/>
    <w:multiLevelType w:val="singleLevel"/>
    <w:tmpl w:val="00000013"/>
    <w:name w:val="WW8Num19"/>
    <w:lvl w:ilvl="0">
      <w:start w:val="1"/>
      <w:numFmt w:val="decimal"/>
      <w:lvlText w:val="%1."/>
      <w:lvlJc w:val="left"/>
      <w:pPr>
        <w:tabs>
          <w:tab w:val="num" w:pos="568"/>
        </w:tabs>
        <w:ind w:left="568" w:hanging="360"/>
      </w:pPr>
      <w:rPr>
        <w:rFonts w:hint="default"/>
        <w:sz w:val="28"/>
        <w:lang w:val="en-US"/>
      </w:rPr>
    </w:lvl>
  </w:abstractNum>
  <w:abstractNum w:abstractNumId="6">
    <w:nsid w:val="00000018"/>
    <w:multiLevelType w:val="singleLevel"/>
    <w:tmpl w:val="00000018"/>
    <w:name w:val="WW8Num24"/>
    <w:lvl w:ilvl="0">
      <w:start w:val="1"/>
      <w:numFmt w:val="bullet"/>
      <w:lvlText w:val=""/>
      <w:lvlJc w:val="left"/>
      <w:pPr>
        <w:tabs>
          <w:tab w:val="num" w:pos="0"/>
        </w:tabs>
        <w:ind w:left="864" w:hanging="360"/>
      </w:pPr>
      <w:rPr>
        <w:rFonts w:ascii="Symbol" w:hAnsi="Symbol" w:hint="default"/>
        <w:b w:val="0"/>
        <w:bCs w:val="0"/>
        <w:sz w:val="28"/>
        <w:szCs w:val="28"/>
        <w:lang w:val="en-US"/>
      </w:rPr>
    </w:lvl>
  </w:abstractNum>
  <w:abstractNum w:abstractNumId="7">
    <w:nsid w:val="00000019"/>
    <w:multiLevelType w:val="singleLevel"/>
    <w:tmpl w:val="00000019"/>
    <w:name w:val="WW8Num25"/>
    <w:lvl w:ilvl="0">
      <w:start w:val="1"/>
      <w:numFmt w:val="decimal"/>
      <w:lvlText w:val="%1."/>
      <w:lvlJc w:val="left"/>
      <w:pPr>
        <w:tabs>
          <w:tab w:val="num" w:pos="936"/>
        </w:tabs>
        <w:ind w:left="936" w:hanging="360"/>
      </w:pPr>
      <w:rPr>
        <w:rFonts w:hint="default"/>
        <w:lang w:val="en-US"/>
      </w:rPr>
    </w:lvl>
  </w:abstractNum>
  <w:abstractNum w:abstractNumId="8">
    <w:nsid w:val="0000001C"/>
    <w:multiLevelType w:val="singleLevel"/>
    <w:tmpl w:val="0000001C"/>
    <w:name w:val="WW8Num28"/>
    <w:lvl w:ilvl="0">
      <w:start w:val="1"/>
      <w:numFmt w:val="decimal"/>
      <w:lvlText w:val="%1."/>
      <w:lvlJc w:val="left"/>
      <w:pPr>
        <w:tabs>
          <w:tab w:val="num" w:pos="420"/>
        </w:tabs>
        <w:ind w:left="420" w:hanging="360"/>
      </w:pPr>
      <w:rPr>
        <w:rFonts w:hint="default"/>
      </w:rPr>
    </w:lvl>
  </w:abstractNum>
  <w:abstractNum w:abstractNumId="9">
    <w:nsid w:val="0000001D"/>
    <w:multiLevelType w:val="singleLevel"/>
    <w:tmpl w:val="0000001D"/>
    <w:name w:val="WW8Num29"/>
    <w:lvl w:ilvl="0">
      <w:start w:val="1"/>
      <w:numFmt w:val="decimal"/>
      <w:lvlText w:val="%1."/>
      <w:lvlJc w:val="left"/>
      <w:pPr>
        <w:tabs>
          <w:tab w:val="num" w:pos="0"/>
        </w:tabs>
        <w:ind w:left="720" w:hanging="360"/>
      </w:pPr>
      <w:rPr>
        <w:rFonts w:hint="default"/>
        <w:lang w:val="en-US"/>
      </w:rPr>
    </w:lvl>
  </w:abstractNum>
  <w:abstractNum w:abstractNumId="10">
    <w:nsid w:val="0000001E"/>
    <w:multiLevelType w:val="singleLevel"/>
    <w:tmpl w:val="0000001E"/>
    <w:name w:val="WW8Num30"/>
    <w:lvl w:ilvl="0">
      <w:start w:val="1"/>
      <w:numFmt w:val="bullet"/>
      <w:lvlText w:val=""/>
      <w:lvlJc w:val="left"/>
      <w:pPr>
        <w:tabs>
          <w:tab w:val="num" w:pos="0"/>
        </w:tabs>
        <w:ind w:left="786" w:hanging="360"/>
      </w:pPr>
      <w:rPr>
        <w:rFonts w:ascii="Symbol" w:hAnsi="Symbol" w:cs="Times New Roman" w:hint="default"/>
        <w:lang w:val="en-US"/>
      </w:rPr>
    </w:lvl>
  </w:abstractNum>
  <w:abstractNum w:abstractNumId="11">
    <w:nsid w:val="0000001F"/>
    <w:multiLevelType w:val="multilevel"/>
    <w:tmpl w:val="0000001F"/>
    <w:name w:val="WW8Num31"/>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0000021"/>
    <w:multiLevelType w:val="singleLevel"/>
    <w:tmpl w:val="47F0376C"/>
    <w:name w:val="WW8Num33"/>
    <w:lvl w:ilvl="0">
      <w:start w:val="1"/>
      <w:numFmt w:val="decimal"/>
      <w:lvlText w:val="%1."/>
      <w:lvlJc w:val="left"/>
      <w:pPr>
        <w:tabs>
          <w:tab w:val="num" w:pos="0"/>
        </w:tabs>
        <w:ind w:left="432" w:hanging="360"/>
      </w:pPr>
      <w:rPr>
        <w:rFonts w:ascii="Times New Roman" w:eastAsia="Times New Roman" w:hAnsi="Times New Roman" w:cs="Times New Roman" w:hint="default"/>
        <w:b/>
        <w:i/>
        <w:lang w:val="en-US"/>
      </w:rPr>
    </w:lvl>
  </w:abstractNum>
  <w:abstractNum w:abstractNumId="13">
    <w:nsid w:val="00000022"/>
    <w:multiLevelType w:val="singleLevel"/>
    <w:tmpl w:val="00000022"/>
    <w:name w:val="WW8Num34"/>
    <w:lvl w:ilvl="0">
      <w:start w:val="1"/>
      <w:numFmt w:val="decimal"/>
      <w:lvlText w:val="%1."/>
      <w:lvlJc w:val="left"/>
      <w:pPr>
        <w:tabs>
          <w:tab w:val="num" w:pos="502"/>
        </w:tabs>
        <w:ind w:left="502" w:hanging="360"/>
      </w:pPr>
      <w:rPr>
        <w:rFonts w:cs="Times New Roman" w:hint="default"/>
        <w:lang w:val="en-US"/>
      </w:rPr>
    </w:lvl>
  </w:abstractNum>
  <w:abstractNum w:abstractNumId="14">
    <w:nsid w:val="00000024"/>
    <w:multiLevelType w:val="singleLevel"/>
    <w:tmpl w:val="00000024"/>
    <w:name w:val="WW8Num36"/>
    <w:lvl w:ilvl="0">
      <w:start w:val="1"/>
      <w:numFmt w:val="decimal"/>
      <w:lvlText w:val="%1."/>
      <w:lvlJc w:val="left"/>
      <w:pPr>
        <w:tabs>
          <w:tab w:val="num" w:pos="0"/>
        </w:tabs>
        <w:ind w:left="360" w:hanging="360"/>
      </w:pPr>
    </w:lvl>
  </w:abstractNum>
  <w:abstractNum w:abstractNumId="15">
    <w:nsid w:val="00000025"/>
    <w:multiLevelType w:val="singleLevel"/>
    <w:tmpl w:val="00000025"/>
    <w:name w:val="WW8Num37"/>
    <w:lvl w:ilvl="0">
      <w:start w:val="1"/>
      <w:numFmt w:val="decimal"/>
      <w:lvlText w:val="%1."/>
      <w:lvlJc w:val="left"/>
      <w:pPr>
        <w:tabs>
          <w:tab w:val="num" w:pos="360"/>
        </w:tabs>
        <w:ind w:left="360" w:hanging="360"/>
      </w:pPr>
      <w:rPr>
        <w:rFonts w:hint="default"/>
        <w:lang w:val="en-US"/>
      </w:rPr>
    </w:lvl>
  </w:abstractNum>
  <w:abstractNum w:abstractNumId="16">
    <w:nsid w:val="00000029"/>
    <w:multiLevelType w:val="singleLevel"/>
    <w:tmpl w:val="00000029"/>
    <w:name w:val="WW8Num41"/>
    <w:lvl w:ilvl="0">
      <w:start w:val="1"/>
      <w:numFmt w:val="decimal"/>
      <w:lvlText w:val="%1."/>
      <w:lvlJc w:val="left"/>
      <w:pPr>
        <w:tabs>
          <w:tab w:val="num" w:pos="360"/>
        </w:tabs>
        <w:ind w:left="360" w:hanging="360"/>
      </w:pPr>
      <w:rPr>
        <w:rFonts w:cs="Times New Roman"/>
      </w:rPr>
    </w:lvl>
  </w:abstractNum>
  <w:abstractNum w:abstractNumId="17">
    <w:nsid w:val="0000002A"/>
    <w:multiLevelType w:val="singleLevel"/>
    <w:tmpl w:val="CD501AAA"/>
    <w:name w:val="WW8Num42"/>
    <w:lvl w:ilvl="0">
      <w:start w:val="1"/>
      <w:numFmt w:val="decimal"/>
      <w:lvlText w:val="%1."/>
      <w:lvlJc w:val="left"/>
      <w:pPr>
        <w:tabs>
          <w:tab w:val="num" w:pos="0"/>
        </w:tabs>
        <w:ind w:left="720" w:hanging="360"/>
      </w:pPr>
      <w:rPr>
        <w:b/>
      </w:rPr>
    </w:lvl>
  </w:abstractNum>
  <w:abstractNum w:abstractNumId="18">
    <w:nsid w:val="0000002B"/>
    <w:multiLevelType w:val="singleLevel"/>
    <w:tmpl w:val="0000002B"/>
    <w:name w:val="WW8Num43"/>
    <w:lvl w:ilvl="0">
      <w:start w:val="1"/>
      <w:numFmt w:val="decimal"/>
      <w:lvlText w:val="%1."/>
      <w:lvlJc w:val="left"/>
      <w:pPr>
        <w:tabs>
          <w:tab w:val="num" w:pos="502"/>
        </w:tabs>
        <w:ind w:left="502" w:hanging="360"/>
      </w:pPr>
    </w:lvl>
  </w:abstractNum>
  <w:abstractNum w:abstractNumId="19">
    <w:nsid w:val="0000002C"/>
    <w:multiLevelType w:val="singleLevel"/>
    <w:tmpl w:val="0000002C"/>
    <w:name w:val="WW8Num44"/>
    <w:lvl w:ilvl="0">
      <w:start w:val="1"/>
      <w:numFmt w:val="decimal"/>
      <w:lvlText w:val="%1."/>
      <w:lvlJc w:val="left"/>
      <w:pPr>
        <w:tabs>
          <w:tab w:val="num" w:pos="420"/>
        </w:tabs>
        <w:ind w:left="420" w:hanging="360"/>
      </w:pPr>
      <w:rPr>
        <w:rFonts w:ascii="Times New Roman" w:eastAsia="Arial" w:hAnsi="Times New Roman" w:cs="Times New Roman"/>
        <w:color w:val="000000"/>
        <w:sz w:val="28"/>
        <w:szCs w:val="28"/>
      </w:rPr>
    </w:lvl>
  </w:abstractNum>
  <w:abstractNum w:abstractNumId="20">
    <w:nsid w:val="0000002D"/>
    <w:multiLevelType w:val="singleLevel"/>
    <w:tmpl w:val="0000002D"/>
    <w:name w:val="WW8Num45"/>
    <w:lvl w:ilvl="0">
      <w:start w:val="1"/>
      <w:numFmt w:val="decimal"/>
      <w:lvlText w:val="%1."/>
      <w:lvlJc w:val="left"/>
      <w:pPr>
        <w:tabs>
          <w:tab w:val="num" w:pos="0"/>
        </w:tabs>
        <w:ind w:left="927" w:hanging="360"/>
      </w:pPr>
      <w:rPr>
        <w:rFonts w:ascii="Times New Roman" w:hAnsi="Times New Roman" w:cs="Times New Roman"/>
        <w:sz w:val="28"/>
        <w:szCs w:val="28"/>
      </w:rPr>
    </w:lvl>
  </w:abstractNum>
  <w:abstractNum w:abstractNumId="21">
    <w:nsid w:val="00000031"/>
    <w:multiLevelType w:val="singleLevel"/>
    <w:tmpl w:val="00000031"/>
    <w:name w:val="WW8Num49"/>
    <w:lvl w:ilvl="0">
      <w:start w:val="1"/>
      <w:numFmt w:val="decimal"/>
      <w:lvlText w:val="%1."/>
      <w:lvlJc w:val="left"/>
      <w:pPr>
        <w:tabs>
          <w:tab w:val="num" w:pos="644"/>
        </w:tabs>
        <w:ind w:left="644" w:hanging="360"/>
      </w:pPr>
      <w:rPr>
        <w:rFonts w:hint="default"/>
        <w:b w:val="0"/>
        <w:sz w:val="28"/>
      </w:rPr>
    </w:lvl>
  </w:abstractNum>
  <w:abstractNum w:abstractNumId="22">
    <w:nsid w:val="00000032"/>
    <w:multiLevelType w:val="singleLevel"/>
    <w:tmpl w:val="00000032"/>
    <w:name w:val="WW8Num50"/>
    <w:lvl w:ilvl="0">
      <w:start w:val="1"/>
      <w:numFmt w:val="decimal"/>
      <w:lvlText w:val="%1."/>
      <w:lvlJc w:val="left"/>
      <w:pPr>
        <w:tabs>
          <w:tab w:val="num" w:pos="1070"/>
        </w:tabs>
        <w:ind w:left="1070" w:hanging="360"/>
      </w:pPr>
      <w:rPr>
        <w:rFonts w:cs="Times New Roman"/>
      </w:rPr>
    </w:lvl>
  </w:abstractNum>
  <w:abstractNum w:abstractNumId="23">
    <w:nsid w:val="00000033"/>
    <w:multiLevelType w:val="singleLevel"/>
    <w:tmpl w:val="00000033"/>
    <w:name w:val="WW8Num51"/>
    <w:lvl w:ilvl="0">
      <w:start w:val="1"/>
      <w:numFmt w:val="decimal"/>
      <w:lvlText w:val="%1."/>
      <w:lvlJc w:val="left"/>
      <w:pPr>
        <w:tabs>
          <w:tab w:val="num" w:pos="360"/>
        </w:tabs>
        <w:ind w:left="360" w:hanging="360"/>
      </w:pPr>
      <w:rPr>
        <w:rFonts w:hint="default"/>
        <w:sz w:val="28"/>
      </w:rPr>
    </w:lvl>
  </w:abstractNum>
  <w:abstractNum w:abstractNumId="24">
    <w:nsid w:val="00000035"/>
    <w:multiLevelType w:val="singleLevel"/>
    <w:tmpl w:val="00000035"/>
    <w:name w:val="WW8Num53"/>
    <w:lvl w:ilvl="0">
      <w:start w:val="1"/>
      <w:numFmt w:val="decimal"/>
      <w:lvlText w:val="%1."/>
      <w:lvlJc w:val="left"/>
      <w:pPr>
        <w:tabs>
          <w:tab w:val="num" w:pos="420"/>
        </w:tabs>
        <w:ind w:left="420" w:hanging="360"/>
      </w:pPr>
      <w:rPr>
        <w:b w:val="0"/>
        <w:sz w:val="28"/>
      </w:rPr>
    </w:lvl>
  </w:abstractNum>
  <w:abstractNum w:abstractNumId="25">
    <w:nsid w:val="00000036"/>
    <w:multiLevelType w:val="singleLevel"/>
    <w:tmpl w:val="00000036"/>
    <w:name w:val="WW8Num54"/>
    <w:lvl w:ilvl="0">
      <w:start w:val="1"/>
      <w:numFmt w:val="decimal"/>
      <w:lvlText w:val="%1."/>
      <w:lvlJc w:val="left"/>
      <w:pPr>
        <w:tabs>
          <w:tab w:val="num" w:pos="360"/>
        </w:tabs>
        <w:ind w:left="360" w:hanging="360"/>
      </w:pPr>
      <w:rPr>
        <w:rFonts w:ascii="Symbol" w:hAnsi="Symbol" w:cs="Symbol" w:hint="default"/>
      </w:rPr>
    </w:lvl>
  </w:abstractNum>
  <w:abstractNum w:abstractNumId="26">
    <w:nsid w:val="00000038"/>
    <w:multiLevelType w:val="singleLevel"/>
    <w:tmpl w:val="00000038"/>
    <w:name w:val="WW8Num56"/>
    <w:lvl w:ilvl="0">
      <w:start w:val="1"/>
      <w:numFmt w:val="bullet"/>
      <w:lvlText w:val=""/>
      <w:lvlJc w:val="left"/>
      <w:pPr>
        <w:tabs>
          <w:tab w:val="num" w:pos="0"/>
        </w:tabs>
        <w:ind w:left="720" w:hanging="360"/>
      </w:pPr>
      <w:rPr>
        <w:rFonts w:ascii="Symbol" w:hAnsi="Symbol" w:cs="Symbol" w:hint="default"/>
      </w:rPr>
    </w:lvl>
  </w:abstractNum>
  <w:abstractNum w:abstractNumId="27">
    <w:nsid w:val="0000003A"/>
    <w:multiLevelType w:val="singleLevel"/>
    <w:tmpl w:val="0000003A"/>
    <w:name w:val="WW8Num59"/>
    <w:lvl w:ilvl="0">
      <w:start w:val="1"/>
      <w:numFmt w:val="decimal"/>
      <w:lvlText w:val="%1."/>
      <w:lvlJc w:val="left"/>
      <w:pPr>
        <w:tabs>
          <w:tab w:val="num" w:pos="646"/>
        </w:tabs>
        <w:ind w:left="646" w:hanging="360"/>
      </w:pPr>
      <w:rPr>
        <w:rFonts w:cs="Times New Roman"/>
        <w:b w:val="0"/>
        <w:color w:val="auto"/>
        <w:sz w:val="28"/>
      </w:rPr>
    </w:lvl>
  </w:abstractNum>
  <w:abstractNum w:abstractNumId="28">
    <w:nsid w:val="0000003C"/>
    <w:multiLevelType w:val="singleLevel"/>
    <w:tmpl w:val="8758C7FA"/>
    <w:name w:val="WW8Num61"/>
    <w:lvl w:ilvl="0">
      <w:start w:val="1"/>
      <w:numFmt w:val="decimal"/>
      <w:lvlText w:val="%1."/>
      <w:lvlJc w:val="left"/>
      <w:pPr>
        <w:tabs>
          <w:tab w:val="num" w:pos="0"/>
        </w:tabs>
        <w:ind w:left="720" w:hanging="360"/>
      </w:pPr>
      <w:rPr>
        <w:rFonts w:ascii="Times New Roman" w:hAnsi="Times New Roman" w:cs="Times New Roman" w:hint="default"/>
        <w:b w:val="0"/>
        <w:sz w:val="24"/>
        <w:szCs w:val="26"/>
      </w:rPr>
    </w:lvl>
  </w:abstractNum>
  <w:abstractNum w:abstractNumId="29">
    <w:nsid w:val="0000003D"/>
    <w:multiLevelType w:val="singleLevel"/>
    <w:tmpl w:val="0000003D"/>
    <w:name w:val="WW8Num62"/>
    <w:lvl w:ilvl="0">
      <w:start w:val="1"/>
      <w:numFmt w:val="decimal"/>
      <w:lvlText w:val="%1."/>
      <w:lvlJc w:val="left"/>
      <w:pPr>
        <w:tabs>
          <w:tab w:val="num" w:pos="360"/>
        </w:tabs>
        <w:ind w:left="360" w:hanging="360"/>
      </w:pPr>
      <w:rPr>
        <w:b w:val="0"/>
        <w:sz w:val="28"/>
      </w:rPr>
    </w:lvl>
  </w:abstractNum>
  <w:abstractNum w:abstractNumId="30">
    <w:nsid w:val="00000040"/>
    <w:multiLevelType w:val="singleLevel"/>
    <w:tmpl w:val="00000040"/>
    <w:name w:val="WW8Num65"/>
    <w:lvl w:ilvl="0">
      <w:start w:val="1"/>
      <w:numFmt w:val="decimal"/>
      <w:lvlText w:val="%1."/>
      <w:lvlJc w:val="left"/>
      <w:pPr>
        <w:tabs>
          <w:tab w:val="num" w:pos="0"/>
        </w:tabs>
        <w:ind w:left="720" w:hanging="360"/>
      </w:pPr>
      <w:rPr>
        <w:rFonts w:ascii="Times New Roman" w:eastAsia="Times New Roman" w:hAnsi="Times New Roman" w:cs="Times New Roman"/>
        <w:b w:val="0"/>
        <w:i/>
        <w:sz w:val="28"/>
        <w:szCs w:val="26"/>
      </w:rPr>
    </w:lvl>
  </w:abstractNum>
  <w:abstractNum w:abstractNumId="31">
    <w:nsid w:val="00000041"/>
    <w:multiLevelType w:val="singleLevel"/>
    <w:tmpl w:val="00000041"/>
    <w:name w:val="WW8Num66"/>
    <w:lvl w:ilvl="0">
      <w:start w:val="1"/>
      <w:numFmt w:val="decimal"/>
      <w:lvlText w:val="%1."/>
      <w:lvlJc w:val="left"/>
      <w:pPr>
        <w:tabs>
          <w:tab w:val="num" w:pos="0"/>
        </w:tabs>
        <w:ind w:left="720" w:hanging="360"/>
      </w:pPr>
      <w:rPr>
        <w:rFonts w:ascii="Symbol" w:hAnsi="Symbol" w:cs="Symbol" w:hint="default"/>
      </w:rPr>
    </w:lvl>
  </w:abstractNum>
  <w:abstractNum w:abstractNumId="32">
    <w:nsid w:val="00000042"/>
    <w:multiLevelType w:val="singleLevel"/>
    <w:tmpl w:val="00000042"/>
    <w:name w:val="WW8Num67"/>
    <w:lvl w:ilvl="0">
      <w:start w:val="1"/>
      <w:numFmt w:val="decimal"/>
      <w:lvlText w:val="%1."/>
      <w:lvlJc w:val="left"/>
      <w:pPr>
        <w:tabs>
          <w:tab w:val="num" w:pos="420"/>
        </w:tabs>
        <w:ind w:left="420" w:hanging="360"/>
      </w:pPr>
      <w:rPr>
        <w:rFonts w:ascii="Times New Roman" w:eastAsia="Times New Roman" w:hAnsi="Times New Roman" w:cs="Times New Roman" w:hint="default"/>
        <w:color w:val="auto"/>
        <w:sz w:val="28"/>
        <w:szCs w:val="26"/>
      </w:rPr>
    </w:lvl>
  </w:abstractNum>
  <w:abstractNum w:abstractNumId="33">
    <w:nsid w:val="00000043"/>
    <w:multiLevelType w:val="singleLevel"/>
    <w:tmpl w:val="00000043"/>
    <w:name w:val="WW8Num68"/>
    <w:lvl w:ilvl="0">
      <w:start w:val="1"/>
      <w:numFmt w:val="decimal"/>
      <w:lvlText w:val="%1."/>
      <w:lvlJc w:val="left"/>
      <w:pPr>
        <w:tabs>
          <w:tab w:val="num" w:pos="420"/>
        </w:tabs>
        <w:ind w:left="420" w:hanging="360"/>
      </w:pPr>
      <w:rPr>
        <w:rFonts w:ascii="Times New Roman" w:eastAsia="Times New Roman" w:hAnsi="Times New Roman" w:cs="Times New Roman"/>
        <w:b w:val="0"/>
        <w:sz w:val="28"/>
        <w:szCs w:val="28"/>
        <w:vertAlign w:val="superscript"/>
      </w:rPr>
    </w:lvl>
  </w:abstractNum>
  <w:abstractNum w:abstractNumId="34">
    <w:nsid w:val="00000044"/>
    <w:multiLevelType w:val="singleLevel"/>
    <w:tmpl w:val="00000044"/>
    <w:name w:val="WW8Num69"/>
    <w:lvl w:ilvl="0">
      <w:start w:val="1"/>
      <w:numFmt w:val="decimal"/>
      <w:lvlText w:val="%1."/>
      <w:lvlJc w:val="left"/>
      <w:pPr>
        <w:tabs>
          <w:tab w:val="num" w:pos="0"/>
        </w:tabs>
        <w:ind w:left="432" w:hanging="360"/>
      </w:pPr>
      <w:rPr>
        <w:rFonts w:ascii="Symbol" w:hAnsi="Symbol" w:cs="Symbol" w:hint="default"/>
      </w:rPr>
    </w:lvl>
  </w:abstractNum>
  <w:abstractNum w:abstractNumId="35">
    <w:nsid w:val="00000046"/>
    <w:multiLevelType w:val="singleLevel"/>
    <w:tmpl w:val="00000046"/>
    <w:name w:val="WW8Num71"/>
    <w:lvl w:ilvl="0">
      <w:start w:val="1"/>
      <w:numFmt w:val="bullet"/>
      <w:lvlText w:val=""/>
      <w:lvlJc w:val="left"/>
      <w:pPr>
        <w:tabs>
          <w:tab w:val="num" w:pos="0"/>
        </w:tabs>
        <w:ind w:left="720" w:hanging="360"/>
      </w:pPr>
      <w:rPr>
        <w:rFonts w:ascii="Symbol" w:hAnsi="Symbol" w:cs="Times New Roman"/>
        <w:b w:val="0"/>
        <w:sz w:val="28"/>
      </w:rPr>
    </w:lvl>
  </w:abstractNum>
  <w:abstractNum w:abstractNumId="36">
    <w:nsid w:val="00000047"/>
    <w:multiLevelType w:val="singleLevel"/>
    <w:tmpl w:val="00000047"/>
    <w:name w:val="WW8Num72"/>
    <w:lvl w:ilvl="0">
      <w:start w:val="1"/>
      <w:numFmt w:val="decimal"/>
      <w:lvlText w:val="%1."/>
      <w:lvlJc w:val="left"/>
      <w:pPr>
        <w:tabs>
          <w:tab w:val="num" w:pos="360"/>
        </w:tabs>
        <w:ind w:left="360" w:hanging="360"/>
      </w:pPr>
      <w:rPr>
        <w:rFonts w:ascii="Times New Roman" w:eastAsia="Times New Roman" w:hAnsi="Times New Roman" w:cs="Times New Roman"/>
        <w:bCs/>
        <w:sz w:val="20"/>
        <w:szCs w:val="20"/>
      </w:rPr>
    </w:lvl>
  </w:abstractNum>
  <w:abstractNum w:abstractNumId="37">
    <w:nsid w:val="000012DB"/>
    <w:multiLevelType w:val="hybridMultilevel"/>
    <w:tmpl w:val="C2FAA452"/>
    <w:lvl w:ilvl="0" w:tplc="7B945C16">
      <w:start w:val="2"/>
      <w:numFmt w:val="decimal"/>
      <w:lvlText w:val="%1."/>
      <w:lvlJc w:val="left"/>
    </w:lvl>
    <w:lvl w:ilvl="1" w:tplc="5246B3B2">
      <w:start w:val="5"/>
      <w:numFmt w:val="decimal"/>
      <w:lvlText w:val="%2."/>
      <w:lvlJc w:val="left"/>
    </w:lvl>
    <w:lvl w:ilvl="2" w:tplc="597EB1D6">
      <w:numFmt w:val="decimal"/>
      <w:lvlText w:val=""/>
      <w:lvlJc w:val="left"/>
    </w:lvl>
    <w:lvl w:ilvl="3" w:tplc="D63C70F2">
      <w:numFmt w:val="decimal"/>
      <w:lvlText w:val=""/>
      <w:lvlJc w:val="left"/>
    </w:lvl>
    <w:lvl w:ilvl="4" w:tplc="84147BF4">
      <w:numFmt w:val="decimal"/>
      <w:lvlText w:val=""/>
      <w:lvlJc w:val="left"/>
    </w:lvl>
    <w:lvl w:ilvl="5" w:tplc="C0FE7D2A">
      <w:numFmt w:val="decimal"/>
      <w:lvlText w:val=""/>
      <w:lvlJc w:val="left"/>
    </w:lvl>
    <w:lvl w:ilvl="6" w:tplc="560A57FA">
      <w:numFmt w:val="decimal"/>
      <w:lvlText w:val=""/>
      <w:lvlJc w:val="left"/>
    </w:lvl>
    <w:lvl w:ilvl="7" w:tplc="91E6C082">
      <w:numFmt w:val="decimal"/>
      <w:lvlText w:val=""/>
      <w:lvlJc w:val="left"/>
    </w:lvl>
    <w:lvl w:ilvl="8" w:tplc="EDC07F54">
      <w:numFmt w:val="decimal"/>
      <w:lvlText w:val=""/>
      <w:lvlJc w:val="left"/>
    </w:lvl>
  </w:abstractNum>
  <w:abstractNum w:abstractNumId="38">
    <w:nsid w:val="0000153C"/>
    <w:multiLevelType w:val="hybridMultilevel"/>
    <w:tmpl w:val="17380932"/>
    <w:lvl w:ilvl="0" w:tplc="00CE4EA2">
      <w:start w:val="6"/>
      <w:numFmt w:val="decimal"/>
      <w:lvlText w:val="%1."/>
      <w:lvlJc w:val="left"/>
    </w:lvl>
    <w:lvl w:ilvl="1" w:tplc="F7BA51F2">
      <w:start w:val="1"/>
      <w:numFmt w:val="decimal"/>
      <w:lvlText w:val="%2"/>
      <w:lvlJc w:val="left"/>
    </w:lvl>
    <w:lvl w:ilvl="2" w:tplc="33CEE614">
      <w:numFmt w:val="decimal"/>
      <w:lvlText w:val=""/>
      <w:lvlJc w:val="left"/>
    </w:lvl>
    <w:lvl w:ilvl="3" w:tplc="1A989BD2">
      <w:numFmt w:val="decimal"/>
      <w:lvlText w:val=""/>
      <w:lvlJc w:val="left"/>
    </w:lvl>
    <w:lvl w:ilvl="4" w:tplc="2D4ACD90">
      <w:numFmt w:val="decimal"/>
      <w:lvlText w:val=""/>
      <w:lvlJc w:val="left"/>
    </w:lvl>
    <w:lvl w:ilvl="5" w:tplc="B808952C">
      <w:numFmt w:val="decimal"/>
      <w:lvlText w:val=""/>
      <w:lvlJc w:val="left"/>
    </w:lvl>
    <w:lvl w:ilvl="6" w:tplc="5B704976">
      <w:numFmt w:val="decimal"/>
      <w:lvlText w:val=""/>
      <w:lvlJc w:val="left"/>
    </w:lvl>
    <w:lvl w:ilvl="7" w:tplc="A8987C5C">
      <w:numFmt w:val="decimal"/>
      <w:lvlText w:val=""/>
      <w:lvlJc w:val="left"/>
    </w:lvl>
    <w:lvl w:ilvl="8" w:tplc="7D2C9C02">
      <w:numFmt w:val="decimal"/>
      <w:lvlText w:val=""/>
      <w:lvlJc w:val="left"/>
    </w:lvl>
  </w:abstractNum>
  <w:abstractNum w:abstractNumId="39">
    <w:nsid w:val="000023C9"/>
    <w:multiLevelType w:val="hybridMultilevel"/>
    <w:tmpl w:val="FC32CE1C"/>
    <w:lvl w:ilvl="0" w:tplc="C04461B6">
      <w:start w:val="1"/>
      <w:numFmt w:val="bullet"/>
      <w:lvlText w:val="-"/>
      <w:lvlJc w:val="left"/>
    </w:lvl>
    <w:lvl w:ilvl="1" w:tplc="156665EE">
      <w:numFmt w:val="decimal"/>
      <w:lvlText w:val=""/>
      <w:lvlJc w:val="left"/>
    </w:lvl>
    <w:lvl w:ilvl="2" w:tplc="B9CC4784">
      <w:numFmt w:val="decimal"/>
      <w:lvlText w:val=""/>
      <w:lvlJc w:val="left"/>
    </w:lvl>
    <w:lvl w:ilvl="3" w:tplc="E140D738">
      <w:numFmt w:val="decimal"/>
      <w:lvlText w:val=""/>
      <w:lvlJc w:val="left"/>
    </w:lvl>
    <w:lvl w:ilvl="4" w:tplc="26B093D6">
      <w:numFmt w:val="decimal"/>
      <w:lvlText w:val=""/>
      <w:lvlJc w:val="left"/>
    </w:lvl>
    <w:lvl w:ilvl="5" w:tplc="E7486DF8">
      <w:numFmt w:val="decimal"/>
      <w:lvlText w:val=""/>
      <w:lvlJc w:val="left"/>
    </w:lvl>
    <w:lvl w:ilvl="6" w:tplc="2F74D2BE">
      <w:numFmt w:val="decimal"/>
      <w:lvlText w:val=""/>
      <w:lvlJc w:val="left"/>
    </w:lvl>
    <w:lvl w:ilvl="7" w:tplc="40FC98B2">
      <w:numFmt w:val="decimal"/>
      <w:lvlText w:val=""/>
      <w:lvlJc w:val="left"/>
    </w:lvl>
    <w:lvl w:ilvl="8" w:tplc="55D2B1F0">
      <w:numFmt w:val="decimal"/>
      <w:lvlText w:val=""/>
      <w:lvlJc w:val="left"/>
    </w:lvl>
  </w:abstractNum>
  <w:abstractNum w:abstractNumId="40">
    <w:nsid w:val="00002EA6"/>
    <w:multiLevelType w:val="hybridMultilevel"/>
    <w:tmpl w:val="016E19DE"/>
    <w:lvl w:ilvl="0" w:tplc="D7BE4BE8">
      <w:start w:val="1"/>
      <w:numFmt w:val="decimal"/>
      <w:lvlText w:val="%1."/>
      <w:lvlJc w:val="left"/>
      <w:rPr>
        <w:sz w:val="28"/>
      </w:rPr>
    </w:lvl>
    <w:lvl w:ilvl="1" w:tplc="A37659EA">
      <w:start w:val="1"/>
      <w:numFmt w:val="decimal"/>
      <w:lvlText w:val="%2"/>
      <w:lvlJc w:val="left"/>
    </w:lvl>
    <w:lvl w:ilvl="2" w:tplc="E5243024">
      <w:numFmt w:val="decimal"/>
      <w:lvlText w:val=""/>
      <w:lvlJc w:val="left"/>
    </w:lvl>
    <w:lvl w:ilvl="3" w:tplc="623E6AC0">
      <w:numFmt w:val="decimal"/>
      <w:lvlText w:val=""/>
      <w:lvlJc w:val="left"/>
    </w:lvl>
    <w:lvl w:ilvl="4" w:tplc="E30005AA">
      <w:numFmt w:val="decimal"/>
      <w:lvlText w:val=""/>
      <w:lvlJc w:val="left"/>
    </w:lvl>
    <w:lvl w:ilvl="5" w:tplc="C69AADE0">
      <w:numFmt w:val="decimal"/>
      <w:lvlText w:val=""/>
      <w:lvlJc w:val="left"/>
    </w:lvl>
    <w:lvl w:ilvl="6" w:tplc="13B451E4">
      <w:numFmt w:val="decimal"/>
      <w:lvlText w:val=""/>
      <w:lvlJc w:val="left"/>
    </w:lvl>
    <w:lvl w:ilvl="7" w:tplc="F032389E">
      <w:numFmt w:val="decimal"/>
      <w:lvlText w:val=""/>
      <w:lvlJc w:val="left"/>
    </w:lvl>
    <w:lvl w:ilvl="8" w:tplc="91CA69BC">
      <w:numFmt w:val="decimal"/>
      <w:lvlText w:val=""/>
      <w:lvlJc w:val="left"/>
    </w:lvl>
  </w:abstractNum>
  <w:abstractNum w:abstractNumId="41">
    <w:nsid w:val="000033EA"/>
    <w:multiLevelType w:val="hybridMultilevel"/>
    <w:tmpl w:val="480E90D8"/>
    <w:lvl w:ilvl="0" w:tplc="13EEF7CC">
      <w:start w:val="1"/>
      <w:numFmt w:val="decimal"/>
      <w:lvlText w:val="%1."/>
      <w:lvlJc w:val="left"/>
    </w:lvl>
    <w:lvl w:ilvl="1" w:tplc="F012A802">
      <w:numFmt w:val="decimal"/>
      <w:lvlText w:val=""/>
      <w:lvlJc w:val="left"/>
    </w:lvl>
    <w:lvl w:ilvl="2" w:tplc="D71E4F1C">
      <w:numFmt w:val="decimal"/>
      <w:lvlText w:val=""/>
      <w:lvlJc w:val="left"/>
    </w:lvl>
    <w:lvl w:ilvl="3" w:tplc="3AAAEF00">
      <w:numFmt w:val="decimal"/>
      <w:lvlText w:val=""/>
      <w:lvlJc w:val="left"/>
    </w:lvl>
    <w:lvl w:ilvl="4" w:tplc="59825CDE">
      <w:numFmt w:val="decimal"/>
      <w:lvlText w:val=""/>
      <w:lvlJc w:val="left"/>
    </w:lvl>
    <w:lvl w:ilvl="5" w:tplc="315C0C88">
      <w:numFmt w:val="decimal"/>
      <w:lvlText w:val=""/>
      <w:lvlJc w:val="left"/>
    </w:lvl>
    <w:lvl w:ilvl="6" w:tplc="09F680FA">
      <w:numFmt w:val="decimal"/>
      <w:lvlText w:val=""/>
      <w:lvlJc w:val="left"/>
    </w:lvl>
    <w:lvl w:ilvl="7" w:tplc="91E0D8AC">
      <w:numFmt w:val="decimal"/>
      <w:lvlText w:val=""/>
      <w:lvlJc w:val="left"/>
    </w:lvl>
    <w:lvl w:ilvl="8" w:tplc="BB58ABD8">
      <w:numFmt w:val="decimal"/>
      <w:lvlText w:val=""/>
      <w:lvlJc w:val="left"/>
    </w:lvl>
  </w:abstractNum>
  <w:abstractNum w:abstractNumId="42">
    <w:nsid w:val="000048CC"/>
    <w:multiLevelType w:val="hybridMultilevel"/>
    <w:tmpl w:val="B6AA2FEE"/>
    <w:lvl w:ilvl="0" w:tplc="136447A8">
      <w:start w:val="1"/>
      <w:numFmt w:val="bullet"/>
      <w:lvlText w:val="-"/>
      <w:lvlJc w:val="left"/>
    </w:lvl>
    <w:lvl w:ilvl="1" w:tplc="83E6856A">
      <w:numFmt w:val="decimal"/>
      <w:lvlText w:val=""/>
      <w:lvlJc w:val="left"/>
    </w:lvl>
    <w:lvl w:ilvl="2" w:tplc="C4162398">
      <w:numFmt w:val="decimal"/>
      <w:lvlText w:val=""/>
      <w:lvlJc w:val="left"/>
    </w:lvl>
    <w:lvl w:ilvl="3" w:tplc="BFA820D8">
      <w:numFmt w:val="decimal"/>
      <w:lvlText w:val=""/>
      <w:lvlJc w:val="left"/>
    </w:lvl>
    <w:lvl w:ilvl="4" w:tplc="66AA10A8">
      <w:numFmt w:val="decimal"/>
      <w:lvlText w:val=""/>
      <w:lvlJc w:val="left"/>
    </w:lvl>
    <w:lvl w:ilvl="5" w:tplc="7994969A">
      <w:numFmt w:val="decimal"/>
      <w:lvlText w:val=""/>
      <w:lvlJc w:val="left"/>
    </w:lvl>
    <w:lvl w:ilvl="6" w:tplc="0EF41C3E">
      <w:numFmt w:val="decimal"/>
      <w:lvlText w:val=""/>
      <w:lvlJc w:val="left"/>
    </w:lvl>
    <w:lvl w:ilvl="7" w:tplc="EA0ED4D2">
      <w:numFmt w:val="decimal"/>
      <w:lvlText w:val=""/>
      <w:lvlJc w:val="left"/>
    </w:lvl>
    <w:lvl w:ilvl="8" w:tplc="31027D78">
      <w:numFmt w:val="decimal"/>
      <w:lvlText w:val=""/>
      <w:lvlJc w:val="left"/>
    </w:lvl>
  </w:abstractNum>
  <w:abstractNum w:abstractNumId="43">
    <w:nsid w:val="00005753"/>
    <w:multiLevelType w:val="hybridMultilevel"/>
    <w:tmpl w:val="04906BCC"/>
    <w:lvl w:ilvl="0" w:tplc="1108AD10">
      <w:start w:val="1"/>
      <w:numFmt w:val="bullet"/>
      <w:lvlText w:val="-"/>
      <w:lvlJc w:val="left"/>
    </w:lvl>
    <w:lvl w:ilvl="1" w:tplc="C792B5DA">
      <w:numFmt w:val="decimal"/>
      <w:lvlText w:val=""/>
      <w:lvlJc w:val="left"/>
    </w:lvl>
    <w:lvl w:ilvl="2" w:tplc="F4B43106">
      <w:numFmt w:val="decimal"/>
      <w:lvlText w:val=""/>
      <w:lvlJc w:val="left"/>
    </w:lvl>
    <w:lvl w:ilvl="3" w:tplc="295AD59E">
      <w:numFmt w:val="decimal"/>
      <w:lvlText w:val=""/>
      <w:lvlJc w:val="left"/>
    </w:lvl>
    <w:lvl w:ilvl="4" w:tplc="97B222AC">
      <w:numFmt w:val="decimal"/>
      <w:lvlText w:val=""/>
      <w:lvlJc w:val="left"/>
    </w:lvl>
    <w:lvl w:ilvl="5" w:tplc="8DBE54CA">
      <w:numFmt w:val="decimal"/>
      <w:lvlText w:val=""/>
      <w:lvlJc w:val="left"/>
    </w:lvl>
    <w:lvl w:ilvl="6" w:tplc="60A2C156">
      <w:numFmt w:val="decimal"/>
      <w:lvlText w:val=""/>
      <w:lvlJc w:val="left"/>
    </w:lvl>
    <w:lvl w:ilvl="7" w:tplc="815C31CA">
      <w:numFmt w:val="decimal"/>
      <w:lvlText w:val=""/>
      <w:lvlJc w:val="left"/>
    </w:lvl>
    <w:lvl w:ilvl="8" w:tplc="86D4F1CC">
      <w:numFmt w:val="decimal"/>
      <w:lvlText w:val=""/>
      <w:lvlJc w:val="left"/>
    </w:lvl>
  </w:abstractNum>
  <w:abstractNum w:abstractNumId="44">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5F601A5"/>
    <w:multiLevelType w:val="hybridMultilevel"/>
    <w:tmpl w:val="FD4CDA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8D16449"/>
    <w:multiLevelType w:val="hybridMultilevel"/>
    <w:tmpl w:val="E9285F12"/>
    <w:lvl w:ilvl="0" w:tplc="B5DE8A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1EC4E96"/>
    <w:multiLevelType w:val="hybridMultilevel"/>
    <w:tmpl w:val="7B1AF7F4"/>
    <w:lvl w:ilvl="0" w:tplc="1728A41A">
      <w:start w:val="1"/>
      <w:numFmt w:val="decimal"/>
      <w:lvlText w:val="%1."/>
      <w:lvlJc w:val="left"/>
      <w:pPr>
        <w:ind w:left="1849" w:hanging="1140"/>
      </w:pPr>
      <w:rPr>
        <w:rFonts w:hint="default"/>
        <w:vertAlign w:val="baseli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A64493"/>
    <w:multiLevelType w:val="multilevel"/>
    <w:tmpl w:val="DF043D82"/>
    <w:lvl w:ilvl="0">
      <w:start w:val="1"/>
      <w:numFmt w:val="decimal"/>
      <w:lvlText w:val="%1."/>
      <w:lvlJc w:val="left"/>
      <w:pPr>
        <w:ind w:left="786" w:hanging="360"/>
      </w:pPr>
      <w:rPr>
        <w:rFonts w:ascii="Times New Roman" w:eastAsiaTheme="minorHAnsi" w:hAnsi="Times New Roman" w:cs="Times New Roman"/>
      </w:rPr>
    </w:lvl>
    <w:lvl w:ilvl="1">
      <w:start w:val="1"/>
      <w:numFmt w:val="decimal"/>
      <w:isLgl/>
      <w:lvlText w:val="%1.%2."/>
      <w:lvlJc w:val="left"/>
      <w:pPr>
        <w:ind w:left="1598"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1">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52">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3">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54">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5">
    <w:nsid w:val="60B96EE2"/>
    <w:multiLevelType w:val="hybridMultilevel"/>
    <w:tmpl w:val="8BD27D76"/>
    <w:lvl w:ilvl="0" w:tplc="4CAA9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7F6A586A"/>
    <w:multiLevelType w:val="hybridMultilevel"/>
    <w:tmpl w:val="89A4FBE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53"/>
  </w:num>
  <w:num w:numId="3">
    <w:abstractNumId w:val="48"/>
  </w:num>
  <w:num w:numId="4">
    <w:abstractNumId w:val="50"/>
  </w:num>
  <w:num w:numId="5">
    <w:abstractNumId w:val="56"/>
  </w:num>
  <w:num w:numId="6">
    <w:abstractNumId w:val="49"/>
  </w:num>
  <w:num w:numId="7">
    <w:abstractNumId w:val="51"/>
  </w:num>
  <w:num w:numId="8">
    <w:abstractNumId w:val="52"/>
  </w:num>
  <w:num w:numId="9">
    <w:abstractNumId w:val="55"/>
  </w:num>
  <w:num w:numId="10">
    <w:abstractNumId w:val="45"/>
  </w:num>
  <w:num w:numId="11">
    <w:abstractNumId w:val="1"/>
  </w:num>
  <w:num w:numId="12">
    <w:abstractNumId w:val="2"/>
  </w:num>
  <w:num w:numId="13">
    <w:abstractNumId w:val="9"/>
  </w:num>
  <w:num w:numId="14">
    <w:abstractNumId w:val="11"/>
  </w:num>
  <w:num w:numId="15">
    <w:abstractNumId w:val="16"/>
  </w:num>
  <w:num w:numId="16">
    <w:abstractNumId w:val="18"/>
  </w:num>
  <w:num w:numId="17">
    <w:abstractNumId w:val="20"/>
  </w:num>
  <w:num w:numId="18">
    <w:abstractNumId w:val="21"/>
  </w:num>
  <w:num w:numId="19">
    <w:abstractNumId w:val="22"/>
  </w:num>
  <w:num w:numId="20">
    <w:abstractNumId w:val="23"/>
  </w:num>
  <w:num w:numId="21">
    <w:abstractNumId w:val="28"/>
  </w:num>
  <w:num w:numId="22">
    <w:abstractNumId w:val="29"/>
  </w:num>
  <w:num w:numId="23">
    <w:abstractNumId w:val="36"/>
  </w:num>
  <w:num w:numId="24">
    <w:abstractNumId w:val="4"/>
  </w:num>
  <w:num w:numId="25">
    <w:abstractNumId w:val="7"/>
  </w:num>
  <w:num w:numId="26">
    <w:abstractNumId w:val="8"/>
  </w:num>
  <w:num w:numId="27">
    <w:abstractNumId w:val="24"/>
  </w:num>
  <w:num w:numId="28">
    <w:abstractNumId w:val="47"/>
  </w:num>
  <w:num w:numId="29">
    <w:abstractNumId w:val="46"/>
  </w:num>
  <w:num w:numId="30">
    <w:abstractNumId w:val="25"/>
  </w:num>
  <w:num w:numId="31">
    <w:abstractNumId w:val="41"/>
  </w:num>
  <w:num w:numId="32">
    <w:abstractNumId w:val="39"/>
  </w:num>
  <w:num w:numId="33">
    <w:abstractNumId w:val="42"/>
  </w:num>
  <w:num w:numId="34">
    <w:abstractNumId w:val="43"/>
  </w:num>
  <w:num w:numId="35">
    <w:abstractNumId w:val="40"/>
  </w:num>
  <w:num w:numId="36">
    <w:abstractNumId w:val="37"/>
  </w:num>
  <w:num w:numId="37">
    <w:abstractNumId w:val="38"/>
  </w:num>
  <w:num w:numId="38">
    <w:abstractNumId w:val="4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1068C"/>
    <w:rsid w:val="00027454"/>
    <w:rsid w:val="00036E8F"/>
    <w:rsid w:val="0004056D"/>
    <w:rsid w:val="00043D0C"/>
    <w:rsid w:val="00044222"/>
    <w:rsid w:val="000450B6"/>
    <w:rsid w:val="00050F90"/>
    <w:rsid w:val="000534C2"/>
    <w:rsid w:val="0005609F"/>
    <w:rsid w:val="000565F5"/>
    <w:rsid w:val="000738C8"/>
    <w:rsid w:val="000A1226"/>
    <w:rsid w:val="000B5087"/>
    <w:rsid w:val="000B5092"/>
    <w:rsid w:val="000C06A5"/>
    <w:rsid w:val="000C3322"/>
    <w:rsid w:val="000D7101"/>
    <w:rsid w:val="00123C10"/>
    <w:rsid w:val="00141890"/>
    <w:rsid w:val="00152649"/>
    <w:rsid w:val="00157E41"/>
    <w:rsid w:val="00165723"/>
    <w:rsid w:val="001727C0"/>
    <w:rsid w:val="00181B7A"/>
    <w:rsid w:val="00185B6D"/>
    <w:rsid w:val="00190D5F"/>
    <w:rsid w:val="001B656A"/>
    <w:rsid w:val="001C297E"/>
    <w:rsid w:val="001C7E44"/>
    <w:rsid w:val="001D0B1F"/>
    <w:rsid w:val="001D1095"/>
    <w:rsid w:val="001D373A"/>
    <w:rsid w:val="001D41B6"/>
    <w:rsid w:val="001F4243"/>
    <w:rsid w:val="00210236"/>
    <w:rsid w:val="0021167D"/>
    <w:rsid w:val="00211BF7"/>
    <w:rsid w:val="00224FDA"/>
    <w:rsid w:val="00263232"/>
    <w:rsid w:val="002666D9"/>
    <w:rsid w:val="00266B8B"/>
    <w:rsid w:val="00272650"/>
    <w:rsid w:val="00273490"/>
    <w:rsid w:val="002933E1"/>
    <w:rsid w:val="002A68A3"/>
    <w:rsid w:val="002B2FD3"/>
    <w:rsid w:val="002B5107"/>
    <w:rsid w:val="002C537D"/>
    <w:rsid w:val="002C578F"/>
    <w:rsid w:val="002D58F7"/>
    <w:rsid w:val="0030317A"/>
    <w:rsid w:val="0032040A"/>
    <w:rsid w:val="00322C69"/>
    <w:rsid w:val="00325589"/>
    <w:rsid w:val="00333AEE"/>
    <w:rsid w:val="00341946"/>
    <w:rsid w:val="00375DE7"/>
    <w:rsid w:val="003B483D"/>
    <w:rsid w:val="003C6FF8"/>
    <w:rsid w:val="00421122"/>
    <w:rsid w:val="00422CE5"/>
    <w:rsid w:val="00430CDD"/>
    <w:rsid w:val="00443C17"/>
    <w:rsid w:val="00455CA8"/>
    <w:rsid w:val="004603AA"/>
    <w:rsid w:val="00464E33"/>
    <w:rsid w:val="00466C1F"/>
    <w:rsid w:val="0047136B"/>
    <w:rsid w:val="004B2ADC"/>
    <w:rsid w:val="004C193C"/>
    <w:rsid w:val="004C375E"/>
    <w:rsid w:val="004E142F"/>
    <w:rsid w:val="004E35E5"/>
    <w:rsid w:val="004F2C5D"/>
    <w:rsid w:val="004F6645"/>
    <w:rsid w:val="004F7B94"/>
    <w:rsid w:val="00502463"/>
    <w:rsid w:val="005054C0"/>
    <w:rsid w:val="00506A8E"/>
    <w:rsid w:val="0052405B"/>
    <w:rsid w:val="005270CA"/>
    <w:rsid w:val="00540841"/>
    <w:rsid w:val="005462F1"/>
    <w:rsid w:val="00552260"/>
    <w:rsid w:val="00553A8C"/>
    <w:rsid w:val="00557A58"/>
    <w:rsid w:val="00563288"/>
    <w:rsid w:val="00566F47"/>
    <w:rsid w:val="00572302"/>
    <w:rsid w:val="00582C93"/>
    <w:rsid w:val="00586237"/>
    <w:rsid w:val="00595746"/>
    <w:rsid w:val="005B49DC"/>
    <w:rsid w:val="005B6263"/>
    <w:rsid w:val="005C7843"/>
    <w:rsid w:val="005D1FF2"/>
    <w:rsid w:val="005F730D"/>
    <w:rsid w:val="00601EBE"/>
    <w:rsid w:val="006401A8"/>
    <w:rsid w:val="00644A20"/>
    <w:rsid w:val="00656BF3"/>
    <w:rsid w:val="00667470"/>
    <w:rsid w:val="0067215D"/>
    <w:rsid w:val="00672214"/>
    <w:rsid w:val="006874DD"/>
    <w:rsid w:val="00693BD9"/>
    <w:rsid w:val="00697D6F"/>
    <w:rsid w:val="006A5EE4"/>
    <w:rsid w:val="006B15FD"/>
    <w:rsid w:val="006C5A4D"/>
    <w:rsid w:val="006E51B5"/>
    <w:rsid w:val="006F38FF"/>
    <w:rsid w:val="006F49E9"/>
    <w:rsid w:val="0070127A"/>
    <w:rsid w:val="00702ED7"/>
    <w:rsid w:val="0070441F"/>
    <w:rsid w:val="00706813"/>
    <w:rsid w:val="0070792E"/>
    <w:rsid w:val="007118EF"/>
    <w:rsid w:val="007212F6"/>
    <w:rsid w:val="0072620C"/>
    <w:rsid w:val="00756FCD"/>
    <w:rsid w:val="00771518"/>
    <w:rsid w:val="00783078"/>
    <w:rsid w:val="00791BEE"/>
    <w:rsid w:val="00793200"/>
    <w:rsid w:val="00793329"/>
    <w:rsid w:val="00797949"/>
    <w:rsid w:val="007A206A"/>
    <w:rsid w:val="007B2670"/>
    <w:rsid w:val="007B4C7A"/>
    <w:rsid w:val="007C3E0F"/>
    <w:rsid w:val="007D0891"/>
    <w:rsid w:val="007D517A"/>
    <w:rsid w:val="007E0066"/>
    <w:rsid w:val="007E29C8"/>
    <w:rsid w:val="007E611B"/>
    <w:rsid w:val="007F4DAD"/>
    <w:rsid w:val="007F4FDF"/>
    <w:rsid w:val="007F68A8"/>
    <w:rsid w:val="00805296"/>
    <w:rsid w:val="00806954"/>
    <w:rsid w:val="00817DA2"/>
    <w:rsid w:val="00830A0A"/>
    <w:rsid w:val="00845D09"/>
    <w:rsid w:val="00862779"/>
    <w:rsid w:val="00882B31"/>
    <w:rsid w:val="00886CA5"/>
    <w:rsid w:val="008A0C49"/>
    <w:rsid w:val="008A7E33"/>
    <w:rsid w:val="008B391F"/>
    <w:rsid w:val="008B4E58"/>
    <w:rsid w:val="008B4EB6"/>
    <w:rsid w:val="008B4F9C"/>
    <w:rsid w:val="008F270B"/>
    <w:rsid w:val="00907C47"/>
    <w:rsid w:val="00907E30"/>
    <w:rsid w:val="009229A8"/>
    <w:rsid w:val="00923D39"/>
    <w:rsid w:val="009259D0"/>
    <w:rsid w:val="009434ED"/>
    <w:rsid w:val="0095359F"/>
    <w:rsid w:val="009554D2"/>
    <w:rsid w:val="00966EA9"/>
    <w:rsid w:val="00977F1B"/>
    <w:rsid w:val="009812E3"/>
    <w:rsid w:val="009912E6"/>
    <w:rsid w:val="00994A61"/>
    <w:rsid w:val="009A25E8"/>
    <w:rsid w:val="009B09AA"/>
    <w:rsid w:val="009C1DF9"/>
    <w:rsid w:val="009C4A79"/>
    <w:rsid w:val="009C4A7E"/>
    <w:rsid w:val="009C546D"/>
    <w:rsid w:val="009C5D5D"/>
    <w:rsid w:val="009F0F30"/>
    <w:rsid w:val="009F6669"/>
    <w:rsid w:val="00A12297"/>
    <w:rsid w:val="00A14031"/>
    <w:rsid w:val="00A17BCE"/>
    <w:rsid w:val="00A214D9"/>
    <w:rsid w:val="00A234AD"/>
    <w:rsid w:val="00A408AA"/>
    <w:rsid w:val="00A51AF6"/>
    <w:rsid w:val="00A56048"/>
    <w:rsid w:val="00A63D70"/>
    <w:rsid w:val="00A6617C"/>
    <w:rsid w:val="00A674F3"/>
    <w:rsid w:val="00A77B53"/>
    <w:rsid w:val="00A84612"/>
    <w:rsid w:val="00AA17BC"/>
    <w:rsid w:val="00AB05CA"/>
    <w:rsid w:val="00AC2296"/>
    <w:rsid w:val="00AD37B2"/>
    <w:rsid w:val="00AD4572"/>
    <w:rsid w:val="00AE3D14"/>
    <w:rsid w:val="00AE6504"/>
    <w:rsid w:val="00AE7B77"/>
    <w:rsid w:val="00AF0434"/>
    <w:rsid w:val="00AF20DE"/>
    <w:rsid w:val="00AF20F4"/>
    <w:rsid w:val="00B0414B"/>
    <w:rsid w:val="00B04178"/>
    <w:rsid w:val="00B0437E"/>
    <w:rsid w:val="00B256BD"/>
    <w:rsid w:val="00B33968"/>
    <w:rsid w:val="00B36B5A"/>
    <w:rsid w:val="00B42677"/>
    <w:rsid w:val="00B662C6"/>
    <w:rsid w:val="00B9294E"/>
    <w:rsid w:val="00B949CD"/>
    <w:rsid w:val="00BA03D5"/>
    <w:rsid w:val="00BA59A6"/>
    <w:rsid w:val="00BA5B72"/>
    <w:rsid w:val="00BA791D"/>
    <w:rsid w:val="00BB3A08"/>
    <w:rsid w:val="00BB7413"/>
    <w:rsid w:val="00BD7B5C"/>
    <w:rsid w:val="00BE11B5"/>
    <w:rsid w:val="00BF13B0"/>
    <w:rsid w:val="00BF1A22"/>
    <w:rsid w:val="00C0091D"/>
    <w:rsid w:val="00C023F7"/>
    <w:rsid w:val="00C12DF9"/>
    <w:rsid w:val="00C33183"/>
    <w:rsid w:val="00C33AB8"/>
    <w:rsid w:val="00C46554"/>
    <w:rsid w:val="00C601BC"/>
    <w:rsid w:val="00C60777"/>
    <w:rsid w:val="00C7560B"/>
    <w:rsid w:val="00C85044"/>
    <w:rsid w:val="00CA6745"/>
    <w:rsid w:val="00CA7D0E"/>
    <w:rsid w:val="00CB2591"/>
    <w:rsid w:val="00CB31D8"/>
    <w:rsid w:val="00CB7C9D"/>
    <w:rsid w:val="00CC210B"/>
    <w:rsid w:val="00CC5F9A"/>
    <w:rsid w:val="00CD16B0"/>
    <w:rsid w:val="00CE27BA"/>
    <w:rsid w:val="00CE7C02"/>
    <w:rsid w:val="00D0404A"/>
    <w:rsid w:val="00D10434"/>
    <w:rsid w:val="00D16EA5"/>
    <w:rsid w:val="00D17820"/>
    <w:rsid w:val="00D2487E"/>
    <w:rsid w:val="00D27423"/>
    <w:rsid w:val="00D501A4"/>
    <w:rsid w:val="00D66FCF"/>
    <w:rsid w:val="00D9474F"/>
    <w:rsid w:val="00DA01E3"/>
    <w:rsid w:val="00DA3979"/>
    <w:rsid w:val="00DF7907"/>
    <w:rsid w:val="00E01089"/>
    <w:rsid w:val="00E06AE7"/>
    <w:rsid w:val="00E078E8"/>
    <w:rsid w:val="00E12C55"/>
    <w:rsid w:val="00E2670C"/>
    <w:rsid w:val="00E32851"/>
    <w:rsid w:val="00E3733F"/>
    <w:rsid w:val="00E505B7"/>
    <w:rsid w:val="00E54A91"/>
    <w:rsid w:val="00E6113C"/>
    <w:rsid w:val="00E650BF"/>
    <w:rsid w:val="00E67E09"/>
    <w:rsid w:val="00EA5938"/>
    <w:rsid w:val="00EB4106"/>
    <w:rsid w:val="00EC3BC6"/>
    <w:rsid w:val="00ED7D34"/>
    <w:rsid w:val="00EE6C2C"/>
    <w:rsid w:val="00EF11B5"/>
    <w:rsid w:val="00EF2705"/>
    <w:rsid w:val="00F231E1"/>
    <w:rsid w:val="00F2799A"/>
    <w:rsid w:val="00F44274"/>
    <w:rsid w:val="00F55CC5"/>
    <w:rsid w:val="00F926E2"/>
    <w:rsid w:val="00F97701"/>
    <w:rsid w:val="00FA4F78"/>
    <w:rsid w:val="00FA7A8C"/>
    <w:rsid w:val="00FB4EFE"/>
    <w:rsid w:val="00FB6734"/>
    <w:rsid w:val="00FC5794"/>
    <w:rsid w:val="00FC6C26"/>
    <w:rsid w:val="00FF0D8D"/>
    <w:rsid w:val="00FF6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04056D"/>
    <w:pPr>
      <w:widowControl w:val="0"/>
      <w:autoSpaceDE w:val="0"/>
      <w:autoSpaceDN w:val="0"/>
      <w:adjustRightInd w:val="0"/>
      <w:spacing w:after="0" w:line="240" w:lineRule="auto"/>
    </w:pPr>
    <w:rPr>
      <w:rFonts w:ascii="Arial" w:hAnsi="Arial" w:cs="Arial"/>
      <w:sz w:val="20"/>
      <w:szCs w:val="20"/>
    </w:rPr>
  </w:style>
  <w:style w:type="character" w:styleId="ae">
    <w:name w:val="Strong"/>
    <w:basedOn w:val="a0"/>
    <w:uiPriority w:val="22"/>
    <w:qFormat/>
    <w:rsid w:val="009A25E8"/>
    <w:rPr>
      <w:b/>
      <w:bCs/>
    </w:rPr>
  </w:style>
  <w:style w:type="character" w:styleId="af">
    <w:name w:val="Emphasis"/>
    <w:basedOn w:val="a0"/>
    <w:uiPriority w:val="20"/>
    <w:qFormat/>
    <w:rsid w:val="009A25E8"/>
    <w:rPr>
      <w:i/>
      <w:iCs/>
    </w:rPr>
  </w:style>
</w:styles>
</file>

<file path=word/webSettings.xml><?xml version="1.0" encoding="utf-8"?>
<w:webSettings xmlns:r="http://schemas.openxmlformats.org/officeDocument/2006/relationships" xmlns:w="http://schemas.openxmlformats.org/wordprocessingml/2006/main">
  <w:divs>
    <w:div w:id="136458106">
      <w:bodyDiv w:val="1"/>
      <w:marLeft w:val="0"/>
      <w:marRight w:val="0"/>
      <w:marTop w:val="0"/>
      <w:marBottom w:val="0"/>
      <w:divBdr>
        <w:top w:val="none" w:sz="0" w:space="0" w:color="auto"/>
        <w:left w:val="none" w:sz="0" w:space="0" w:color="auto"/>
        <w:bottom w:val="none" w:sz="0" w:space="0" w:color="auto"/>
        <w:right w:val="none" w:sz="0" w:space="0" w:color="auto"/>
      </w:divBdr>
      <w:divsChild>
        <w:div w:id="1115903699">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9244968">
      <w:bodyDiv w:val="1"/>
      <w:marLeft w:val="0"/>
      <w:marRight w:val="0"/>
      <w:marTop w:val="0"/>
      <w:marBottom w:val="0"/>
      <w:divBdr>
        <w:top w:val="none" w:sz="0" w:space="0" w:color="auto"/>
        <w:left w:val="none" w:sz="0" w:space="0" w:color="auto"/>
        <w:bottom w:val="none" w:sz="0" w:space="0" w:color="auto"/>
        <w:right w:val="none" w:sz="0" w:space="0" w:color="auto"/>
      </w:divBdr>
    </w:div>
    <w:div w:id="316542900">
      <w:bodyDiv w:val="1"/>
      <w:marLeft w:val="0"/>
      <w:marRight w:val="0"/>
      <w:marTop w:val="0"/>
      <w:marBottom w:val="0"/>
      <w:divBdr>
        <w:top w:val="none" w:sz="0" w:space="0" w:color="auto"/>
        <w:left w:val="none" w:sz="0" w:space="0" w:color="auto"/>
        <w:bottom w:val="none" w:sz="0" w:space="0" w:color="auto"/>
        <w:right w:val="none" w:sz="0" w:space="0" w:color="auto"/>
      </w:divBdr>
      <w:divsChild>
        <w:div w:id="776752431">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584455953">
      <w:bodyDiv w:val="1"/>
      <w:marLeft w:val="0"/>
      <w:marRight w:val="0"/>
      <w:marTop w:val="0"/>
      <w:marBottom w:val="0"/>
      <w:divBdr>
        <w:top w:val="none" w:sz="0" w:space="0" w:color="auto"/>
        <w:left w:val="none" w:sz="0" w:space="0" w:color="auto"/>
        <w:bottom w:val="none" w:sz="0" w:space="0" w:color="auto"/>
        <w:right w:val="none" w:sz="0" w:space="0" w:color="auto"/>
      </w:divBdr>
    </w:div>
    <w:div w:id="1148476148">
      <w:bodyDiv w:val="1"/>
      <w:marLeft w:val="0"/>
      <w:marRight w:val="0"/>
      <w:marTop w:val="0"/>
      <w:marBottom w:val="0"/>
      <w:divBdr>
        <w:top w:val="none" w:sz="0" w:space="0" w:color="auto"/>
        <w:left w:val="none" w:sz="0" w:space="0" w:color="auto"/>
        <w:bottom w:val="none" w:sz="0" w:space="0" w:color="auto"/>
        <w:right w:val="none" w:sz="0" w:space="0" w:color="auto"/>
      </w:divBdr>
      <w:divsChild>
        <w:div w:id="1419519210">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 w:id="1578132542">
      <w:bodyDiv w:val="1"/>
      <w:marLeft w:val="0"/>
      <w:marRight w:val="0"/>
      <w:marTop w:val="0"/>
      <w:marBottom w:val="0"/>
      <w:divBdr>
        <w:top w:val="none" w:sz="0" w:space="0" w:color="auto"/>
        <w:left w:val="none" w:sz="0" w:space="0" w:color="auto"/>
        <w:bottom w:val="none" w:sz="0" w:space="0" w:color="auto"/>
        <w:right w:val="none" w:sz="0" w:space="0" w:color="auto"/>
      </w:divBdr>
    </w:div>
    <w:div w:id="1591965953">
      <w:bodyDiv w:val="1"/>
      <w:marLeft w:val="0"/>
      <w:marRight w:val="0"/>
      <w:marTop w:val="0"/>
      <w:marBottom w:val="0"/>
      <w:divBdr>
        <w:top w:val="none" w:sz="0" w:space="0" w:color="auto"/>
        <w:left w:val="none" w:sz="0" w:space="0" w:color="auto"/>
        <w:bottom w:val="none" w:sz="0" w:space="0" w:color="auto"/>
        <w:right w:val="none" w:sz="0" w:space="0" w:color="auto"/>
      </w:divBdr>
    </w:div>
    <w:div w:id="1714697303">
      <w:bodyDiv w:val="1"/>
      <w:marLeft w:val="0"/>
      <w:marRight w:val="0"/>
      <w:marTop w:val="0"/>
      <w:marBottom w:val="0"/>
      <w:divBdr>
        <w:top w:val="none" w:sz="0" w:space="0" w:color="auto"/>
        <w:left w:val="none" w:sz="0" w:space="0" w:color="auto"/>
        <w:bottom w:val="none" w:sz="0" w:space="0" w:color="auto"/>
        <w:right w:val="none" w:sz="0" w:space="0" w:color="auto"/>
      </w:divBdr>
      <w:divsChild>
        <w:div w:id="18461702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973514315">
      <w:bodyDiv w:val="1"/>
      <w:marLeft w:val="0"/>
      <w:marRight w:val="0"/>
      <w:marTop w:val="0"/>
      <w:marBottom w:val="0"/>
      <w:divBdr>
        <w:top w:val="none" w:sz="0" w:space="0" w:color="auto"/>
        <w:left w:val="none" w:sz="0" w:space="0" w:color="auto"/>
        <w:bottom w:val="none" w:sz="0" w:space="0" w:color="auto"/>
        <w:right w:val="none" w:sz="0" w:space="0" w:color="auto"/>
      </w:divBdr>
    </w:div>
    <w:div w:id="1980331644">
      <w:bodyDiv w:val="1"/>
      <w:marLeft w:val="0"/>
      <w:marRight w:val="0"/>
      <w:marTop w:val="0"/>
      <w:marBottom w:val="0"/>
      <w:divBdr>
        <w:top w:val="none" w:sz="0" w:space="0" w:color="auto"/>
        <w:left w:val="none" w:sz="0" w:space="0" w:color="auto"/>
        <w:bottom w:val="none" w:sz="0" w:space="0" w:color="auto"/>
        <w:right w:val="none" w:sz="0" w:space="0" w:color="auto"/>
      </w:divBdr>
    </w:div>
    <w:div w:id="1988782605">
      <w:bodyDiv w:val="1"/>
      <w:marLeft w:val="0"/>
      <w:marRight w:val="0"/>
      <w:marTop w:val="0"/>
      <w:marBottom w:val="0"/>
      <w:divBdr>
        <w:top w:val="none" w:sz="0" w:space="0" w:color="auto"/>
        <w:left w:val="none" w:sz="0" w:space="0" w:color="auto"/>
        <w:bottom w:val="none" w:sz="0" w:space="0" w:color="auto"/>
        <w:right w:val="none" w:sz="0" w:space="0" w:color="auto"/>
      </w:divBdr>
      <w:divsChild>
        <w:div w:id="1607078209">
          <w:marLeft w:val="0"/>
          <w:marRight w:val="0"/>
          <w:marTop w:val="0"/>
          <w:marBottom w:val="0"/>
          <w:divBdr>
            <w:top w:val="single" w:sz="2" w:space="0" w:color="E1E1E1"/>
            <w:left w:val="single" w:sz="2" w:space="0" w:color="E1E1E1"/>
            <w:bottom w:val="single" w:sz="2" w:space="0" w:color="E1E1E1"/>
            <w:right w:val="single" w:sz="2" w:space="0" w:color="E1E1E1"/>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sport.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pr-info.ru/" TargetMode="External"/><Relationship Id="rId5" Type="http://schemas.openxmlformats.org/officeDocument/2006/relationships/footnotes" Target="footnotes.xml"/><Relationship Id="rId10"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47</Pages>
  <Words>14729</Words>
  <Characters>83959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221</cp:revision>
  <cp:lastPrinted>2020-02-20T06:18:00Z</cp:lastPrinted>
  <dcterms:created xsi:type="dcterms:W3CDTF">2020-02-19T03:20:00Z</dcterms:created>
  <dcterms:modified xsi:type="dcterms:W3CDTF">2020-10-14T02:41:00Z</dcterms:modified>
</cp:coreProperties>
</file>